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807F" w14:textId="77777777" w:rsidR="000E1682" w:rsidRDefault="000E1682" w:rsidP="00FF62EA">
      <w:pPr>
        <w:jc w:val="center"/>
        <w:rPr>
          <w:b/>
          <w:color w:val="000000"/>
        </w:rPr>
      </w:pPr>
    </w:p>
    <w:p w14:paraId="5566AEBA" w14:textId="77777777" w:rsidR="00FF62EA" w:rsidRPr="00E92405" w:rsidRDefault="00FF62EA" w:rsidP="00FF62EA">
      <w:pPr>
        <w:jc w:val="center"/>
        <w:rPr>
          <w:b/>
          <w:color w:val="000000"/>
        </w:rPr>
      </w:pPr>
      <w:r w:rsidRPr="00E92405">
        <w:rPr>
          <w:b/>
          <w:color w:val="000000"/>
        </w:rPr>
        <w:t>МИНИCTEPCTBO НАУКИ И ВЫСШЕГО ОБРАЗОВАНИЯ РОССИЙСКОЙ ФЕДЕРАЦИИ</w:t>
      </w:r>
      <w:r w:rsidRPr="00E92405">
        <w:rPr>
          <w:b/>
          <w:color w:val="000000"/>
        </w:rPr>
        <w:br/>
        <w:t xml:space="preserve">Федеральное государственное автономное </w:t>
      </w:r>
      <w:r w:rsidRPr="00E92405">
        <w:rPr>
          <w:b/>
          <w:color w:val="000000"/>
        </w:rPr>
        <w:br/>
        <w:t>образовательное учреждение высшего образования</w:t>
      </w:r>
      <w:r w:rsidRPr="00E92405">
        <w:rPr>
          <w:b/>
          <w:color w:val="000000"/>
        </w:rPr>
        <w:br/>
        <w:t>«СЕВЕРО-КАВКАЗСКИЙ ФЕДЕРАЛЬНЫЙ УНИВЕРСИТЕТ»</w:t>
      </w:r>
    </w:p>
    <w:p w14:paraId="3688B1BE" w14:textId="77777777" w:rsidR="00723F2E" w:rsidRDefault="00723F2E" w:rsidP="00723F2E">
      <w:pPr>
        <w:widowControl w:val="0"/>
        <w:jc w:val="both"/>
      </w:pPr>
    </w:p>
    <w:p w14:paraId="35179B85" w14:textId="77777777" w:rsidR="00723F2E" w:rsidRDefault="00723F2E" w:rsidP="00723F2E">
      <w:pPr>
        <w:widowControl w:val="0"/>
        <w:jc w:val="both"/>
      </w:pPr>
    </w:p>
    <w:p w14:paraId="660C6BA4" w14:textId="77777777" w:rsidR="000E1682" w:rsidRDefault="00723F2E" w:rsidP="001B6DDE">
      <w:pPr>
        <w:widowControl w:val="0"/>
        <w:jc w:val="right"/>
      </w:pPr>
      <w:r w:rsidRPr="001B6DDE">
        <w:t xml:space="preserve">                                                                                </w:t>
      </w:r>
    </w:p>
    <w:p w14:paraId="4A2B8D41" w14:textId="77777777" w:rsidR="00D85718" w:rsidRPr="00D85718" w:rsidRDefault="00D85718" w:rsidP="00D85718">
      <w:pPr>
        <w:widowControl w:val="0"/>
        <w:jc w:val="right"/>
        <w:rPr>
          <w:sz w:val="22"/>
          <w:szCs w:val="22"/>
          <w:lang w:eastAsia="en-US"/>
        </w:rPr>
      </w:pPr>
      <w:r w:rsidRPr="00D85718">
        <w:rPr>
          <w:sz w:val="22"/>
          <w:szCs w:val="22"/>
          <w:lang w:eastAsia="en-US"/>
        </w:rPr>
        <w:t>УТВЕРЖДАЮ</w:t>
      </w:r>
    </w:p>
    <w:p w14:paraId="03D6DB19" w14:textId="77777777" w:rsidR="00D85718" w:rsidRPr="00D85718" w:rsidRDefault="00D85718" w:rsidP="00D85718">
      <w:pPr>
        <w:widowControl w:val="0"/>
        <w:jc w:val="right"/>
        <w:rPr>
          <w:sz w:val="22"/>
          <w:szCs w:val="22"/>
          <w:lang w:eastAsia="en-US"/>
        </w:rPr>
      </w:pPr>
      <w:r w:rsidRPr="00D85718">
        <w:rPr>
          <w:sz w:val="22"/>
          <w:szCs w:val="22"/>
          <w:lang w:eastAsia="en-US"/>
        </w:rPr>
        <w:t xml:space="preserve">Директор НТИ (филиал) СКФУ </w:t>
      </w:r>
    </w:p>
    <w:p w14:paraId="649FF172" w14:textId="77777777" w:rsidR="00D85718" w:rsidRPr="00D85718" w:rsidRDefault="00D85718" w:rsidP="00D85718">
      <w:pPr>
        <w:widowControl w:val="0"/>
        <w:jc w:val="right"/>
        <w:rPr>
          <w:sz w:val="22"/>
          <w:szCs w:val="22"/>
          <w:lang w:eastAsia="en-US"/>
        </w:rPr>
      </w:pPr>
      <w:r w:rsidRPr="00D85718">
        <w:rPr>
          <w:sz w:val="22"/>
          <w:szCs w:val="22"/>
          <w:lang w:eastAsia="en-US"/>
        </w:rPr>
        <w:t>_________________Ефанов А.В.</w:t>
      </w:r>
    </w:p>
    <w:p w14:paraId="66FE986D" w14:textId="77777777" w:rsidR="00D85718" w:rsidRPr="00D85718" w:rsidRDefault="00D85718" w:rsidP="00D85718">
      <w:pPr>
        <w:widowControl w:val="0"/>
        <w:jc w:val="right"/>
        <w:rPr>
          <w:sz w:val="22"/>
          <w:szCs w:val="22"/>
          <w:lang w:eastAsia="en-US"/>
        </w:rPr>
      </w:pPr>
      <w:r w:rsidRPr="00D85718">
        <w:rPr>
          <w:sz w:val="22"/>
          <w:szCs w:val="22"/>
          <w:lang w:eastAsia="en-US"/>
        </w:rPr>
        <w:t>«___»______________________»</w:t>
      </w:r>
    </w:p>
    <w:p w14:paraId="3BAC1808" w14:textId="354D5293" w:rsidR="00EC5F80" w:rsidRDefault="00EC5F80" w:rsidP="001B6DDE">
      <w:pPr>
        <w:widowControl w:val="0"/>
        <w:jc w:val="both"/>
      </w:pPr>
    </w:p>
    <w:p w14:paraId="5422ABDE" w14:textId="77777777" w:rsidR="00EC5F80" w:rsidRDefault="00EC5F80" w:rsidP="00EC5F80">
      <w:pPr>
        <w:widowControl w:val="0"/>
        <w:jc w:val="right"/>
      </w:pPr>
    </w:p>
    <w:p w14:paraId="51284FFE" w14:textId="77777777" w:rsidR="00EC5F80" w:rsidRDefault="00EC5F80" w:rsidP="00EC5F80">
      <w:pPr>
        <w:widowControl w:val="0"/>
        <w:jc w:val="center"/>
      </w:pPr>
    </w:p>
    <w:p w14:paraId="26E4680F" w14:textId="77777777" w:rsidR="000E1682" w:rsidRDefault="000E1682" w:rsidP="00EC5F80">
      <w:pPr>
        <w:widowControl w:val="0"/>
        <w:jc w:val="center"/>
        <w:rPr>
          <w:b/>
          <w:sz w:val="28"/>
          <w:szCs w:val="40"/>
        </w:rPr>
      </w:pPr>
    </w:p>
    <w:p w14:paraId="1291B624" w14:textId="77777777" w:rsidR="00EC5F80" w:rsidRPr="00CE1582" w:rsidRDefault="00EC5F80" w:rsidP="00EC5F80">
      <w:pPr>
        <w:widowControl w:val="0"/>
        <w:jc w:val="center"/>
        <w:rPr>
          <w:b/>
          <w:sz w:val="28"/>
          <w:szCs w:val="40"/>
        </w:rPr>
      </w:pPr>
      <w:r w:rsidRPr="00CE1582">
        <w:rPr>
          <w:b/>
          <w:sz w:val="28"/>
          <w:szCs w:val="40"/>
        </w:rPr>
        <w:t>ФОНД ОЦЕНОЧНЫХ СРЕДСТВ</w:t>
      </w:r>
    </w:p>
    <w:p w14:paraId="7B054802" w14:textId="050ECD96" w:rsidR="00EC5F80" w:rsidRPr="001B6DDE" w:rsidRDefault="00EC5F80" w:rsidP="001B6DDE">
      <w:pPr>
        <w:widowControl w:val="0"/>
        <w:ind w:hanging="284"/>
        <w:jc w:val="center"/>
      </w:pPr>
      <w:r w:rsidRPr="001B6DDE">
        <w:t>для проведения текущ</w:t>
      </w:r>
      <w:r w:rsidR="00B15E30" w:rsidRPr="001B6DDE">
        <w:t>его контроля</w:t>
      </w:r>
      <w:r w:rsidR="00534511" w:rsidRPr="001B6DDE">
        <w:t xml:space="preserve"> успеваемости</w:t>
      </w:r>
      <w:r w:rsidRPr="001B6DDE">
        <w:t xml:space="preserve"> и промежуточной аттестации</w:t>
      </w:r>
      <w:r w:rsidR="001B6DDE" w:rsidRPr="001B6DDE">
        <w:t xml:space="preserve"> по дисциплине:</w:t>
      </w:r>
    </w:p>
    <w:p w14:paraId="44E50654" w14:textId="7D2ED248" w:rsidR="00E92405" w:rsidRPr="00E92405" w:rsidRDefault="00E92405" w:rsidP="00E92405">
      <w:pPr>
        <w:widowControl w:val="0"/>
        <w:jc w:val="center"/>
        <w:rPr>
          <w:sz w:val="28"/>
          <w:szCs w:val="40"/>
        </w:rPr>
      </w:pPr>
      <w:r w:rsidRPr="00E92405">
        <w:rPr>
          <w:sz w:val="28"/>
          <w:szCs w:val="40"/>
        </w:rPr>
        <w:t xml:space="preserve"> «</w:t>
      </w:r>
      <w:r>
        <w:rPr>
          <w:sz w:val="28"/>
          <w:szCs w:val="40"/>
        </w:rPr>
        <w:t>Математика</w:t>
      </w:r>
      <w:r w:rsidRPr="00E92405">
        <w:rPr>
          <w:sz w:val="28"/>
          <w:szCs w:val="40"/>
        </w:rPr>
        <w:t>»</w:t>
      </w:r>
    </w:p>
    <w:p w14:paraId="4C103675" w14:textId="77777777" w:rsidR="00E92405" w:rsidRDefault="00E92405" w:rsidP="00E92405">
      <w:pPr>
        <w:widowControl w:val="0"/>
        <w:jc w:val="center"/>
        <w:rPr>
          <w:rFonts w:eastAsia="Calibri"/>
          <w:sz w:val="28"/>
          <w:szCs w:val="40"/>
        </w:rPr>
      </w:pPr>
    </w:p>
    <w:p w14:paraId="1FF318EE" w14:textId="77777777" w:rsidR="00E92405" w:rsidRPr="00E92405" w:rsidRDefault="00E92405" w:rsidP="00E92405">
      <w:pPr>
        <w:widowControl w:val="0"/>
        <w:jc w:val="center"/>
        <w:rPr>
          <w:rFonts w:eastAsia="Calibri"/>
          <w:sz w:val="28"/>
          <w:szCs w:val="40"/>
        </w:rPr>
      </w:pPr>
      <w:r w:rsidRPr="00E92405">
        <w:rPr>
          <w:rFonts w:eastAsia="Calibri"/>
          <w:sz w:val="28"/>
          <w:szCs w:val="40"/>
        </w:rPr>
        <w:t>(Электронный документ)</w:t>
      </w:r>
    </w:p>
    <w:p w14:paraId="14A87921" w14:textId="77777777" w:rsidR="00EC5F80" w:rsidRDefault="00EC5F80" w:rsidP="00EC5F80">
      <w:pPr>
        <w:widowControl w:val="0"/>
        <w:jc w:val="center"/>
        <w:rPr>
          <w:sz w:val="28"/>
          <w:szCs w:val="40"/>
        </w:rPr>
      </w:pPr>
    </w:p>
    <w:p w14:paraId="1E3B98F8" w14:textId="77777777" w:rsidR="00EC5F80" w:rsidRDefault="00EC5F80" w:rsidP="00EC5F80">
      <w:pPr>
        <w:widowControl w:val="0"/>
        <w:jc w:val="center"/>
        <w:rPr>
          <w:sz w:val="28"/>
          <w:szCs w:val="40"/>
        </w:rPr>
      </w:pPr>
    </w:p>
    <w:p w14:paraId="6F681B7C" w14:textId="77777777" w:rsidR="00EC5F80" w:rsidRDefault="00EC5F80" w:rsidP="00EC5F80">
      <w:pPr>
        <w:widowControl w:val="0"/>
        <w:jc w:val="center"/>
        <w:rPr>
          <w:sz w:val="28"/>
          <w:szCs w:val="40"/>
        </w:rPr>
      </w:pPr>
    </w:p>
    <w:p w14:paraId="0FD2C178" w14:textId="26880DD9" w:rsidR="00447DDE" w:rsidRPr="00447DDE" w:rsidRDefault="00534511" w:rsidP="00447DDE">
      <w:pPr>
        <w:ind w:right="140"/>
        <w:jc w:val="both"/>
        <w:rPr>
          <w:rFonts w:eastAsia="Calibri"/>
          <w:szCs w:val="22"/>
          <w:lang w:eastAsia="en-US"/>
        </w:rPr>
      </w:pPr>
      <w:r w:rsidRPr="00D958F7">
        <w:rPr>
          <w:color w:val="000000"/>
        </w:rPr>
        <w:t>Направление подготовки</w:t>
      </w:r>
      <w:r w:rsidR="001B6DDE">
        <w:rPr>
          <w:color w:val="000000"/>
        </w:rPr>
        <w:t xml:space="preserve">                    </w:t>
      </w:r>
      <w:r w:rsidR="00447DDE" w:rsidRPr="00447DDE">
        <w:rPr>
          <w:rFonts w:eastAsia="Calibri"/>
          <w:szCs w:val="22"/>
          <w:lang w:eastAsia="en-US"/>
        </w:rPr>
        <w:t xml:space="preserve"> </w:t>
      </w:r>
      <w:bookmarkStart w:id="0" w:name="_Hlk79820791"/>
      <w:r w:rsidR="00447DDE" w:rsidRPr="00447DDE">
        <w:rPr>
          <w:rFonts w:eastAsia="Calibri"/>
          <w:szCs w:val="22"/>
          <w:lang w:eastAsia="en-US"/>
        </w:rPr>
        <w:t>09.03.02</w:t>
      </w:r>
      <w:bookmarkStart w:id="1" w:name="_Hlk79837948"/>
      <w:r w:rsidR="00447DDE" w:rsidRPr="00447DDE">
        <w:rPr>
          <w:rFonts w:eastAsia="Calibri"/>
          <w:szCs w:val="22"/>
          <w:lang w:eastAsia="en-US"/>
        </w:rPr>
        <w:t xml:space="preserve"> Информационные системы и технологии</w:t>
      </w:r>
      <w:bookmarkEnd w:id="0"/>
    </w:p>
    <w:bookmarkEnd w:id="1"/>
    <w:p w14:paraId="77F55756" w14:textId="6C69D1B8" w:rsidR="00534511" w:rsidRPr="006832EB" w:rsidRDefault="00534511" w:rsidP="00447DDE">
      <w:pPr>
        <w:rPr>
          <w:color w:val="000000"/>
        </w:rPr>
      </w:pPr>
      <w:r w:rsidRPr="00D958F7">
        <w:rPr>
          <w:color w:val="000000"/>
        </w:rPr>
        <w:t>Направленность (профиль</w:t>
      </w:r>
      <w:bookmarkStart w:id="2" w:name="_Hlk79820864"/>
      <w:r w:rsidR="001B6DDE">
        <w:rPr>
          <w:color w:val="000000"/>
        </w:rPr>
        <w:t xml:space="preserve">)                 </w:t>
      </w:r>
      <w:r w:rsidR="00447DDE" w:rsidRPr="00447DDE">
        <w:rPr>
          <w:rFonts w:eastAsia="Calibri"/>
          <w:szCs w:val="22"/>
          <w:lang w:eastAsia="en-US"/>
        </w:rPr>
        <w:t xml:space="preserve">Информационные системы и технологии </w:t>
      </w:r>
      <w:r w:rsidR="001B6DDE" w:rsidRPr="00447DDE">
        <w:rPr>
          <w:rFonts w:eastAsia="Calibri"/>
          <w:szCs w:val="22"/>
          <w:lang w:eastAsia="en-US"/>
        </w:rPr>
        <w:t>в бизнесе</w:t>
      </w:r>
      <w:r w:rsidR="00447DDE" w:rsidRPr="003A19E8">
        <w:rPr>
          <w:rFonts w:eastAsia="Calibri"/>
          <w:szCs w:val="22"/>
          <w:lang w:eastAsia="en-US"/>
        </w:rPr>
        <w:t xml:space="preserve">                                                   </w:t>
      </w:r>
      <w:r w:rsidR="00E92405">
        <w:rPr>
          <w:rFonts w:eastAsia="Calibri"/>
          <w:szCs w:val="22"/>
          <w:lang w:eastAsia="en-US"/>
        </w:rPr>
        <w:t xml:space="preserve">               </w:t>
      </w:r>
      <w:bookmarkEnd w:id="2"/>
    </w:p>
    <w:p w14:paraId="1A2488F0" w14:textId="278251D7" w:rsidR="00534511" w:rsidRPr="00D958F7" w:rsidRDefault="00534511" w:rsidP="00534511">
      <w:r>
        <w:rPr>
          <w:color w:val="000000"/>
        </w:rPr>
        <w:t>К</w:t>
      </w:r>
      <w:r w:rsidRPr="00D958F7">
        <w:rPr>
          <w:color w:val="000000"/>
        </w:rPr>
        <w:t xml:space="preserve">валификация выпускника </w:t>
      </w:r>
      <w:r>
        <w:rPr>
          <w:color w:val="000000"/>
        </w:rPr>
        <w:t xml:space="preserve">        </w:t>
      </w:r>
      <w:r w:rsidR="001B6DDE">
        <w:rPr>
          <w:color w:val="000000"/>
        </w:rPr>
        <w:t xml:space="preserve">        </w:t>
      </w:r>
      <w:r w:rsidRPr="00E7074F">
        <w:rPr>
          <w:color w:val="000000"/>
        </w:rPr>
        <w:t>Бакалавр</w:t>
      </w:r>
    </w:p>
    <w:p w14:paraId="06A61B0F" w14:textId="5041349E" w:rsidR="00534511" w:rsidRPr="00E7074F" w:rsidRDefault="00534511" w:rsidP="00534511">
      <w:r>
        <w:rPr>
          <w:color w:val="000000"/>
        </w:rPr>
        <w:t>Ф</w:t>
      </w:r>
      <w:r w:rsidRPr="00D958F7">
        <w:rPr>
          <w:color w:val="000000"/>
        </w:rPr>
        <w:t xml:space="preserve">орма </w:t>
      </w:r>
      <w:r w:rsidRPr="00E7074F">
        <w:rPr>
          <w:color w:val="000000"/>
        </w:rPr>
        <w:t xml:space="preserve">обучения                         </w:t>
      </w:r>
      <w:r w:rsidR="001B6DDE">
        <w:rPr>
          <w:color w:val="000000"/>
        </w:rPr>
        <w:t xml:space="preserve">          </w:t>
      </w:r>
      <w:r w:rsidR="00E92405">
        <w:rPr>
          <w:color w:val="000000"/>
        </w:rPr>
        <w:t xml:space="preserve"> о</w:t>
      </w:r>
      <w:r w:rsidRPr="00E7074F">
        <w:rPr>
          <w:color w:val="000000"/>
        </w:rPr>
        <w:t>чная</w:t>
      </w:r>
    </w:p>
    <w:p w14:paraId="2D68C6F2" w14:textId="580E9CE8" w:rsidR="00534511" w:rsidRPr="00D958F7" w:rsidRDefault="00534511" w:rsidP="00534511">
      <w:r w:rsidRPr="00D958F7">
        <w:rPr>
          <w:color w:val="000000"/>
        </w:rPr>
        <w:t xml:space="preserve">Год начала обучения </w:t>
      </w:r>
      <w:r>
        <w:rPr>
          <w:color w:val="000000"/>
        </w:rPr>
        <w:t xml:space="preserve">                      </w:t>
      </w:r>
      <w:r w:rsidR="001B6DDE">
        <w:rPr>
          <w:color w:val="000000"/>
        </w:rPr>
        <w:t xml:space="preserve">     </w:t>
      </w:r>
      <w:r w:rsidR="00567296">
        <w:rPr>
          <w:color w:val="000000"/>
        </w:rPr>
        <w:t>20</w:t>
      </w:r>
      <w:r w:rsidR="00933D47">
        <w:rPr>
          <w:color w:val="000000"/>
        </w:rPr>
        <w:t>2</w:t>
      </w:r>
      <w:r w:rsidR="003E11C1">
        <w:rPr>
          <w:color w:val="000000"/>
        </w:rPr>
        <w:t>1</w:t>
      </w:r>
      <w:r w:rsidR="00E92405">
        <w:rPr>
          <w:color w:val="000000"/>
        </w:rPr>
        <w:t xml:space="preserve"> г.</w:t>
      </w:r>
    </w:p>
    <w:p w14:paraId="27A50A1B" w14:textId="5E22D12C" w:rsidR="00534511" w:rsidRPr="00D958F7" w:rsidRDefault="00534511" w:rsidP="00534511">
      <w:r w:rsidRPr="00D958F7">
        <w:rPr>
          <w:color w:val="000000"/>
        </w:rPr>
        <w:t xml:space="preserve">Изучается </w:t>
      </w:r>
      <w:r w:rsidR="00E92405">
        <w:rPr>
          <w:color w:val="000000"/>
        </w:rPr>
        <w:t xml:space="preserve">                      </w:t>
      </w:r>
      <w:r w:rsidR="001B6DDE">
        <w:rPr>
          <w:color w:val="000000"/>
        </w:rPr>
        <w:t xml:space="preserve">                      </w:t>
      </w:r>
      <w:r w:rsidR="00E92405">
        <w:rPr>
          <w:color w:val="000000"/>
        </w:rPr>
        <w:t xml:space="preserve"> </w:t>
      </w:r>
      <w:r w:rsidRPr="00D958F7">
        <w:rPr>
          <w:color w:val="000000"/>
        </w:rPr>
        <w:t xml:space="preserve">в </w:t>
      </w:r>
      <w:r w:rsidRPr="00E7074F">
        <w:rPr>
          <w:color w:val="000000"/>
        </w:rPr>
        <w:t>1, 2</w:t>
      </w:r>
      <w:r w:rsidRPr="00D958F7">
        <w:rPr>
          <w:color w:val="000000"/>
        </w:rPr>
        <w:t xml:space="preserve"> семестр</w:t>
      </w:r>
      <w:r w:rsidR="00E92405">
        <w:rPr>
          <w:color w:val="000000"/>
        </w:rPr>
        <w:t>ах</w:t>
      </w:r>
      <w:r w:rsidRPr="00D958F7">
        <w:rPr>
          <w:color w:val="000000"/>
        </w:rPr>
        <w:t xml:space="preserve">  </w:t>
      </w:r>
    </w:p>
    <w:p w14:paraId="01817FA2" w14:textId="77777777" w:rsidR="00534511" w:rsidRPr="00534511" w:rsidRDefault="00534511" w:rsidP="00534511">
      <w:pPr>
        <w:widowControl w:val="0"/>
        <w:jc w:val="both"/>
        <w:rPr>
          <w:szCs w:val="40"/>
        </w:rPr>
      </w:pPr>
    </w:p>
    <w:p w14:paraId="5E6777E2" w14:textId="77777777" w:rsidR="00EC5F80" w:rsidRDefault="00EC5F80" w:rsidP="00EC5F80">
      <w:pPr>
        <w:spacing w:after="200" w:line="276" w:lineRule="auto"/>
        <w:jc w:val="center"/>
        <w:rPr>
          <w:b/>
        </w:rPr>
      </w:pPr>
    </w:p>
    <w:p w14:paraId="426F128F" w14:textId="77777777" w:rsidR="00EC5F80" w:rsidRDefault="00EC5F80" w:rsidP="00EC5F8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074AEF3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firstLine="567"/>
        <w:jc w:val="center"/>
        <w:rPr>
          <w:b/>
        </w:rPr>
      </w:pPr>
      <w:r w:rsidRPr="00A56202">
        <w:rPr>
          <w:b/>
        </w:rPr>
        <w:lastRenderedPageBreak/>
        <w:t>Введение</w:t>
      </w:r>
    </w:p>
    <w:p w14:paraId="67685C71" w14:textId="45F432C9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</w:pPr>
      <w:r w:rsidRPr="00A56202">
        <w:t>1. Назначение: для проведения текущей и промежуточной аттестации по дисциплине «</w:t>
      </w:r>
      <w:r w:rsidRPr="00A56202">
        <w:rPr>
          <w:spacing w:val="-1"/>
          <w:lang w:eastAsia="en-US"/>
        </w:rPr>
        <w:t>Математика</w:t>
      </w:r>
      <w:r w:rsidRPr="00A56202">
        <w:t>» Текущий контроль по данной дисциплине – вид систематической проверки знаний, умений, навыков студентов. Задачами текущего контроля являются получение первичной информацию о ходе и качестве освоения компетенций, а также стимулирование регулярной целенаправленной работы студентов. Для формирования определенного уровня компетенций.</w:t>
      </w:r>
    </w:p>
    <w:p w14:paraId="29AF55C9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  <w:rPr>
          <w:sz w:val="28"/>
        </w:rPr>
      </w:pPr>
    </w:p>
    <w:p w14:paraId="467AC7BA" w14:textId="47272C04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</w:pPr>
      <w:r w:rsidRPr="00A56202">
        <w:t>2. ФОС является приложением к программе дисциплины «</w:t>
      </w:r>
      <w:r w:rsidRPr="00A56202">
        <w:rPr>
          <w:spacing w:val="-1"/>
          <w:lang w:eastAsia="en-US"/>
        </w:rPr>
        <w:t>Математика</w:t>
      </w:r>
      <w:r w:rsidRPr="00A56202">
        <w:t>» и в соответствии с образовательной программой высшего образования по направлению подготовки 09.03.02 Информационные системы и технологии</w:t>
      </w:r>
    </w:p>
    <w:p w14:paraId="6F4CFDE3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</w:pPr>
    </w:p>
    <w:p w14:paraId="77B4ED11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</w:pPr>
      <w:r w:rsidRPr="00A56202">
        <w:t xml:space="preserve">3. Разработчик </w:t>
      </w:r>
      <w:r w:rsidRPr="00A56202">
        <w:rPr>
          <w:rFonts w:eastAsia="Calibri"/>
          <w:sz w:val="22"/>
          <w:szCs w:val="22"/>
          <w:u w:val="single"/>
          <w:lang w:eastAsia="en-US"/>
        </w:rPr>
        <w:t>П</w:t>
      </w:r>
      <w:r w:rsidRPr="00A56202">
        <w:rPr>
          <w:rFonts w:eastAsia="Calibri"/>
          <w:spacing w:val="-2"/>
          <w:sz w:val="22"/>
          <w:szCs w:val="22"/>
          <w:u w:val="single"/>
          <w:lang w:eastAsia="en-US"/>
        </w:rPr>
        <w:t>а</w:t>
      </w:r>
      <w:r w:rsidRPr="00A56202">
        <w:rPr>
          <w:rFonts w:eastAsia="Calibri"/>
          <w:sz w:val="22"/>
          <w:szCs w:val="22"/>
          <w:u w:val="single"/>
          <w:lang w:eastAsia="en-US"/>
        </w:rPr>
        <w:t>шков</w:t>
      </w:r>
      <w:r w:rsidRPr="00A56202">
        <w:rPr>
          <w:rFonts w:eastAsia="Calibri"/>
          <w:spacing w:val="-2"/>
          <w:sz w:val="22"/>
          <w:szCs w:val="22"/>
          <w:u w:val="single"/>
          <w:lang w:eastAsia="en-US"/>
        </w:rPr>
        <w:t>ск</w:t>
      </w:r>
      <w:r w:rsidRPr="00A56202">
        <w:rPr>
          <w:rFonts w:eastAsia="Calibri"/>
          <w:sz w:val="22"/>
          <w:szCs w:val="22"/>
          <w:u w:val="single"/>
          <w:lang w:eastAsia="en-US"/>
        </w:rPr>
        <w:t>ий А.</w:t>
      </w:r>
      <w:r w:rsidRPr="00A56202">
        <w:rPr>
          <w:rFonts w:eastAsia="Calibri"/>
          <w:spacing w:val="-1"/>
          <w:sz w:val="22"/>
          <w:szCs w:val="22"/>
          <w:u w:val="single"/>
          <w:lang w:eastAsia="en-US"/>
        </w:rPr>
        <w:t>В</w:t>
      </w:r>
      <w:r w:rsidRPr="00A56202">
        <w:rPr>
          <w:rFonts w:eastAsia="Calibri"/>
          <w:sz w:val="22"/>
          <w:szCs w:val="22"/>
          <w:u w:val="single"/>
          <w:lang w:eastAsia="en-US"/>
        </w:rPr>
        <w:t>., профе</w:t>
      </w:r>
      <w:r w:rsidRPr="00A56202">
        <w:rPr>
          <w:rFonts w:eastAsia="Calibri"/>
          <w:spacing w:val="-2"/>
          <w:sz w:val="22"/>
          <w:szCs w:val="22"/>
          <w:u w:val="single"/>
          <w:lang w:eastAsia="en-US"/>
        </w:rPr>
        <w:t>с</w:t>
      </w:r>
      <w:r w:rsidRPr="00A56202">
        <w:rPr>
          <w:rFonts w:eastAsia="Calibri"/>
          <w:spacing w:val="-1"/>
          <w:sz w:val="22"/>
          <w:szCs w:val="22"/>
          <w:u w:val="single"/>
          <w:lang w:eastAsia="en-US"/>
        </w:rPr>
        <w:t>с</w:t>
      </w:r>
      <w:r w:rsidRPr="00A56202">
        <w:rPr>
          <w:rFonts w:eastAsia="Calibri"/>
          <w:sz w:val="22"/>
          <w:szCs w:val="22"/>
          <w:u w:val="single"/>
          <w:lang w:eastAsia="en-US"/>
        </w:rPr>
        <w:t>ор кафедры гуманитарных и математических дисциплин.</w:t>
      </w:r>
    </w:p>
    <w:p w14:paraId="72F78BE6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  <w:rPr>
          <w:sz w:val="28"/>
        </w:rPr>
      </w:pPr>
    </w:p>
    <w:p w14:paraId="1DBEF7F5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  <w:rPr>
          <w:sz w:val="28"/>
        </w:rPr>
      </w:pPr>
      <w:r w:rsidRPr="00A56202">
        <w:t xml:space="preserve">4. Проведена экспертиза ФОС. </w:t>
      </w:r>
    </w:p>
    <w:p w14:paraId="423B4028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</w:pPr>
    </w:p>
    <w:p w14:paraId="76190350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  <w:rPr>
          <w:sz w:val="28"/>
        </w:rPr>
      </w:pPr>
      <w:r w:rsidRPr="00A56202">
        <w:t>Члены экспертной группы:</w:t>
      </w:r>
    </w:p>
    <w:p w14:paraId="38A10A86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</w:pPr>
      <w:r w:rsidRPr="00A56202">
        <w:t xml:space="preserve">Председатель: </w:t>
      </w:r>
      <w:r w:rsidRPr="00A56202">
        <w:tab/>
      </w:r>
    </w:p>
    <w:p w14:paraId="151D9744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  <w:rPr>
          <w:u w:val="single"/>
        </w:rPr>
      </w:pPr>
      <w:r w:rsidRPr="00A56202">
        <w:rPr>
          <w:u w:val="single"/>
        </w:rPr>
        <w:t>Мельникова Е.Н. – председатель УМК НТИ (филиал) СКФУ</w:t>
      </w:r>
    </w:p>
    <w:p w14:paraId="2B40C45A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</w:pPr>
    </w:p>
    <w:p w14:paraId="6EB97075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</w:pPr>
      <w:r w:rsidRPr="00A56202">
        <w:t>Члены комиссии:</w:t>
      </w:r>
      <w:r w:rsidRPr="00A56202">
        <w:tab/>
      </w:r>
    </w:p>
    <w:p w14:paraId="5B1C2872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  <w:rPr>
          <w:u w:val="single"/>
        </w:rPr>
      </w:pPr>
      <w:r w:rsidRPr="00A56202">
        <w:rPr>
          <w:u w:val="single"/>
        </w:rPr>
        <w:t xml:space="preserve">А.И. Колдаев, и.о. зав. кафедрой информационных систем, электропривода и автоматики </w:t>
      </w:r>
    </w:p>
    <w:p w14:paraId="624885A3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  <w:rPr>
          <w:u w:val="single"/>
        </w:rPr>
      </w:pPr>
      <w:r w:rsidRPr="00A56202">
        <w:rPr>
          <w:u w:val="single"/>
        </w:rPr>
        <w:t>Э.Е. Тихонов, доцент базовой кафедры территории опережающего социально-экономического развития</w:t>
      </w:r>
    </w:p>
    <w:p w14:paraId="133BB175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</w:pPr>
    </w:p>
    <w:p w14:paraId="741396EA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</w:pPr>
      <w:r w:rsidRPr="00A56202">
        <w:t xml:space="preserve">Представитель организации-работодателя: </w:t>
      </w:r>
    </w:p>
    <w:p w14:paraId="2E917ECD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</w:pPr>
      <w:r w:rsidRPr="00A56202">
        <w:rPr>
          <w:u w:val="single"/>
        </w:rPr>
        <w:t>Горшков М. Г., директор ООО «Арнест-информационные технологии»</w:t>
      </w:r>
    </w:p>
    <w:p w14:paraId="1EBA589D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</w:pPr>
    </w:p>
    <w:p w14:paraId="6DE64637" w14:textId="1BA3CD10" w:rsidR="00A56202" w:rsidRPr="00A56202" w:rsidRDefault="00A56202" w:rsidP="00A56202">
      <w:pPr>
        <w:tabs>
          <w:tab w:val="left" w:pos="284"/>
        </w:tabs>
        <w:ind w:right="500" w:firstLine="709"/>
        <w:jc w:val="both"/>
      </w:pPr>
      <w:r w:rsidRPr="00A56202">
        <w:t xml:space="preserve">Экспертное заключение: фонд оценочных средств соответствует ОП ВО по направлению подготовки </w:t>
      </w:r>
      <w:r w:rsidRPr="00A56202">
        <w:rPr>
          <w:color w:val="000000"/>
        </w:rPr>
        <w:t>09.03.02 Информационные системы и технологии</w:t>
      </w:r>
      <w:r w:rsidRPr="00A56202">
        <w:t xml:space="preserve"> и рекомендуется для оценивания уровня сформированности компетенций при проведении текущего контроля успеваемости и промежуточной аттестации студентов по дисциплине «</w:t>
      </w:r>
      <w:r w:rsidRPr="00A56202">
        <w:rPr>
          <w:u w:val="single"/>
        </w:rPr>
        <w:t xml:space="preserve">Математика». </w:t>
      </w:r>
    </w:p>
    <w:p w14:paraId="36209B40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</w:pPr>
    </w:p>
    <w:p w14:paraId="1BF0B60D" w14:textId="77777777" w:rsidR="00A56202" w:rsidRPr="00A56202" w:rsidRDefault="00A56202" w:rsidP="00A56202">
      <w:pPr>
        <w:tabs>
          <w:tab w:val="left" w:pos="284"/>
        </w:tabs>
        <w:ind w:right="500" w:firstLine="709"/>
        <w:jc w:val="both"/>
        <w:rPr>
          <w:u w:val="single"/>
        </w:rPr>
      </w:pPr>
      <w:r w:rsidRPr="00A56202">
        <w:rPr>
          <w:u w:val="single"/>
        </w:rPr>
        <w:t>«01» февраля 2023 г.</w:t>
      </w:r>
    </w:p>
    <w:p w14:paraId="7C84D55B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</w:pPr>
    </w:p>
    <w:p w14:paraId="0EF9EC96" w14:textId="77777777" w:rsidR="00A56202" w:rsidRPr="00A56202" w:rsidRDefault="00A56202" w:rsidP="00A56202">
      <w:pPr>
        <w:tabs>
          <w:tab w:val="left" w:pos="851"/>
        </w:tabs>
        <w:spacing w:after="200" w:line="276" w:lineRule="auto"/>
        <w:ind w:right="500" w:firstLine="709"/>
        <w:contextualSpacing/>
        <w:jc w:val="both"/>
      </w:pPr>
      <w:r w:rsidRPr="00A56202">
        <w:t>5. Срок действия ФОС определяется сроком реализации образовательной программы.</w:t>
      </w:r>
    </w:p>
    <w:p w14:paraId="391DA7E7" w14:textId="77777777" w:rsidR="00E92405" w:rsidRDefault="00E92405" w:rsidP="00EC5F80">
      <w:pPr>
        <w:jc w:val="center"/>
        <w:rPr>
          <w:b/>
          <w:sz w:val="28"/>
          <w:szCs w:val="28"/>
        </w:rPr>
      </w:pPr>
    </w:p>
    <w:p w14:paraId="41BF23BB" w14:textId="77777777" w:rsidR="00E92405" w:rsidRDefault="00E92405" w:rsidP="00EC5F80">
      <w:pPr>
        <w:jc w:val="center"/>
        <w:rPr>
          <w:b/>
          <w:sz w:val="28"/>
          <w:szCs w:val="28"/>
        </w:rPr>
      </w:pPr>
    </w:p>
    <w:p w14:paraId="5CCA9C77" w14:textId="77777777" w:rsidR="00E92405" w:rsidRDefault="00E92405" w:rsidP="00EC5F80">
      <w:pPr>
        <w:jc w:val="center"/>
        <w:rPr>
          <w:b/>
          <w:sz w:val="28"/>
          <w:szCs w:val="28"/>
        </w:rPr>
      </w:pPr>
    </w:p>
    <w:p w14:paraId="3DD7B2B2" w14:textId="77777777" w:rsidR="001B6DDE" w:rsidRDefault="001B6DDE" w:rsidP="00EC5F80">
      <w:pPr>
        <w:jc w:val="center"/>
        <w:rPr>
          <w:b/>
          <w:sz w:val="28"/>
          <w:szCs w:val="28"/>
        </w:rPr>
      </w:pPr>
    </w:p>
    <w:p w14:paraId="2378DFA4" w14:textId="77777777" w:rsidR="000E1682" w:rsidRDefault="000E1682" w:rsidP="00EC5F80">
      <w:pPr>
        <w:jc w:val="center"/>
        <w:rPr>
          <w:b/>
          <w:sz w:val="28"/>
          <w:szCs w:val="28"/>
        </w:rPr>
      </w:pPr>
    </w:p>
    <w:p w14:paraId="6F286866" w14:textId="77777777" w:rsidR="000E1682" w:rsidRDefault="000E1682" w:rsidP="00EC5F80">
      <w:pPr>
        <w:jc w:val="center"/>
        <w:rPr>
          <w:b/>
          <w:sz w:val="28"/>
          <w:szCs w:val="28"/>
        </w:rPr>
      </w:pPr>
    </w:p>
    <w:p w14:paraId="7C39F861" w14:textId="77777777" w:rsidR="000E1682" w:rsidRDefault="000E1682" w:rsidP="00EC5F80">
      <w:pPr>
        <w:jc w:val="center"/>
        <w:rPr>
          <w:b/>
          <w:sz w:val="28"/>
          <w:szCs w:val="28"/>
        </w:rPr>
      </w:pPr>
    </w:p>
    <w:p w14:paraId="56FA8DA9" w14:textId="77777777" w:rsidR="000E1682" w:rsidRDefault="000E1682" w:rsidP="00EC5F80">
      <w:pPr>
        <w:jc w:val="center"/>
        <w:rPr>
          <w:b/>
          <w:sz w:val="28"/>
          <w:szCs w:val="28"/>
        </w:rPr>
      </w:pPr>
    </w:p>
    <w:p w14:paraId="65195FF0" w14:textId="77777777" w:rsidR="000E1682" w:rsidRDefault="000E1682" w:rsidP="00EC5F80">
      <w:pPr>
        <w:jc w:val="center"/>
        <w:rPr>
          <w:b/>
          <w:sz w:val="28"/>
          <w:szCs w:val="28"/>
        </w:rPr>
      </w:pPr>
    </w:p>
    <w:p w14:paraId="19826856" w14:textId="77777777" w:rsidR="000E1682" w:rsidRDefault="000E1682" w:rsidP="00EC5F80">
      <w:pPr>
        <w:jc w:val="center"/>
        <w:rPr>
          <w:b/>
          <w:sz w:val="28"/>
          <w:szCs w:val="28"/>
        </w:rPr>
      </w:pPr>
    </w:p>
    <w:p w14:paraId="3AE95F2B" w14:textId="77777777" w:rsidR="000E1682" w:rsidRDefault="000E1682" w:rsidP="00EC5F80">
      <w:pPr>
        <w:jc w:val="center"/>
        <w:rPr>
          <w:b/>
          <w:sz w:val="28"/>
          <w:szCs w:val="28"/>
        </w:rPr>
      </w:pPr>
    </w:p>
    <w:p w14:paraId="63E171C5" w14:textId="77777777" w:rsidR="00E92405" w:rsidRDefault="00E92405" w:rsidP="00EC5F80">
      <w:pPr>
        <w:jc w:val="center"/>
        <w:rPr>
          <w:b/>
          <w:sz w:val="28"/>
          <w:szCs w:val="28"/>
        </w:rPr>
      </w:pPr>
    </w:p>
    <w:p w14:paraId="5FBFE0B2" w14:textId="77777777" w:rsidR="00605E92" w:rsidRDefault="00605E92" w:rsidP="00EC5F80">
      <w:pPr>
        <w:jc w:val="center"/>
        <w:rPr>
          <w:b/>
          <w:sz w:val="28"/>
          <w:szCs w:val="28"/>
        </w:rPr>
      </w:pPr>
    </w:p>
    <w:p w14:paraId="5F1BFCE8" w14:textId="77777777" w:rsidR="00605E92" w:rsidRDefault="00605E92" w:rsidP="00EC5F80">
      <w:pPr>
        <w:jc w:val="center"/>
        <w:rPr>
          <w:b/>
          <w:sz w:val="28"/>
          <w:szCs w:val="28"/>
        </w:rPr>
      </w:pPr>
    </w:p>
    <w:p w14:paraId="7F613378" w14:textId="77777777" w:rsidR="00605E92" w:rsidRPr="003A1361" w:rsidRDefault="00605E92" w:rsidP="00605E92">
      <w:pPr>
        <w:numPr>
          <w:ilvl w:val="3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3A1361">
        <w:rPr>
          <w:b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783"/>
        <w:gridCol w:w="2080"/>
        <w:gridCol w:w="1863"/>
        <w:gridCol w:w="1494"/>
        <w:gridCol w:w="1537"/>
      </w:tblGrid>
      <w:tr w:rsidR="00605E92" w:rsidRPr="00605E92" w14:paraId="227CB188" w14:textId="77777777" w:rsidTr="00605E92">
        <w:trPr>
          <w:trHeight w:val="1172"/>
        </w:trPr>
        <w:tc>
          <w:tcPr>
            <w:tcW w:w="722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67F1D85" w14:textId="16895E82" w:rsidR="00605E92" w:rsidRPr="0036393E" w:rsidRDefault="00605E92" w:rsidP="00605E92">
            <w:pPr>
              <w:jc w:val="center"/>
              <w:rPr>
                <w:rFonts w:eastAsia="Calibri"/>
                <w:b/>
                <w:lang w:eastAsia="en-US"/>
              </w:rPr>
            </w:pPr>
            <w:r w:rsidRPr="0036393E">
              <w:rPr>
                <w:b/>
                <w:sz w:val="22"/>
                <w:szCs w:val="22"/>
              </w:rPr>
              <w:t>Код оцениваемой компетенции, индикатора (ов)</w:t>
            </w: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B494AEC" w14:textId="77777777" w:rsidR="00605E92" w:rsidRPr="0036393E" w:rsidRDefault="00605E92" w:rsidP="00605E92">
            <w:pPr>
              <w:widowControl w:val="0"/>
              <w:contextualSpacing/>
              <w:jc w:val="center"/>
              <w:rPr>
                <w:b/>
              </w:rPr>
            </w:pPr>
            <w:r w:rsidRPr="0036393E">
              <w:rPr>
                <w:b/>
                <w:sz w:val="22"/>
                <w:szCs w:val="22"/>
              </w:rPr>
              <w:t>Этап формирования компетенции</w:t>
            </w:r>
          </w:p>
          <w:p w14:paraId="45CC2EB4" w14:textId="77777777" w:rsidR="00605E92" w:rsidRPr="0036393E" w:rsidRDefault="00605E92" w:rsidP="00605E92">
            <w:pPr>
              <w:widowControl w:val="0"/>
              <w:contextualSpacing/>
              <w:jc w:val="center"/>
              <w:rPr>
                <w:b/>
                <w:i/>
              </w:rPr>
            </w:pPr>
            <w:r w:rsidRPr="0036393E">
              <w:rPr>
                <w:b/>
                <w:sz w:val="22"/>
                <w:szCs w:val="22"/>
              </w:rPr>
              <w:t>(№ темы)</w:t>
            </w:r>
          </w:p>
          <w:p w14:paraId="63421DFE" w14:textId="452889AE" w:rsidR="00605E92" w:rsidRPr="0036393E" w:rsidRDefault="00605E92" w:rsidP="00605E92">
            <w:pPr>
              <w:jc w:val="center"/>
              <w:rPr>
                <w:rFonts w:eastAsia="Calibri"/>
                <w:b/>
                <w:lang w:eastAsia="en-US"/>
              </w:rPr>
            </w:pPr>
            <w:r w:rsidRPr="0036393E">
              <w:rPr>
                <w:b/>
                <w:i/>
                <w:sz w:val="22"/>
                <w:szCs w:val="22"/>
              </w:rPr>
              <w:t>(в соответствии с рабочей программой дисциплины)</w:t>
            </w:r>
          </w:p>
        </w:tc>
        <w:tc>
          <w:tcPr>
            <w:tcW w:w="1016" w:type="pct"/>
          </w:tcPr>
          <w:p w14:paraId="7A85920E" w14:textId="77777777" w:rsidR="00605E92" w:rsidRPr="0036393E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6393E">
              <w:rPr>
                <w:rFonts w:eastAsia="Calibri"/>
                <w:lang w:eastAsia="en-US"/>
              </w:rPr>
              <w:t>Наименование оценочного средства</w:t>
            </w:r>
          </w:p>
        </w:tc>
        <w:tc>
          <w:tcPr>
            <w:tcW w:w="910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1411BCB" w14:textId="47C2AB13" w:rsidR="00605E92" w:rsidRPr="0036393E" w:rsidRDefault="00605E92" w:rsidP="00605E92">
            <w:pPr>
              <w:jc w:val="center"/>
              <w:rPr>
                <w:rFonts w:eastAsia="Calibri"/>
                <w:b/>
                <w:lang w:eastAsia="en-US"/>
              </w:rPr>
            </w:pPr>
            <w:r w:rsidRPr="0036393E">
              <w:rPr>
                <w:b/>
                <w:sz w:val="22"/>
                <w:szCs w:val="22"/>
              </w:rPr>
              <w:t xml:space="preserve">Вид контроля, аттестация </w:t>
            </w:r>
            <w:r w:rsidRPr="0036393E">
              <w:rPr>
                <w:b/>
                <w:i/>
                <w:sz w:val="22"/>
                <w:szCs w:val="22"/>
              </w:rPr>
              <w:t>(текущий/промежуточный)</w:t>
            </w:r>
          </w:p>
        </w:tc>
        <w:tc>
          <w:tcPr>
            <w:tcW w:w="730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9D42C8F" w14:textId="66FBF33D" w:rsidR="00605E92" w:rsidRPr="0036393E" w:rsidRDefault="00605E92" w:rsidP="00605E92">
            <w:pPr>
              <w:jc w:val="center"/>
              <w:rPr>
                <w:rFonts w:eastAsia="Calibri"/>
                <w:b/>
                <w:lang w:eastAsia="en-US"/>
              </w:rPr>
            </w:pPr>
            <w:r w:rsidRPr="0036393E">
              <w:rPr>
                <w:b/>
                <w:sz w:val="22"/>
                <w:szCs w:val="22"/>
              </w:rPr>
              <w:t>Тип контроля</w:t>
            </w:r>
            <w:r w:rsidRPr="0036393E">
              <w:rPr>
                <w:b/>
                <w:i/>
                <w:sz w:val="22"/>
                <w:szCs w:val="22"/>
              </w:rPr>
              <w:t xml:space="preserve"> (устный, письменный или с использованием технических средств)</w:t>
            </w:r>
          </w:p>
        </w:tc>
        <w:tc>
          <w:tcPr>
            <w:tcW w:w="751" w:type="pct"/>
            <w:vAlign w:val="center"/>
          </w:tcPr>
          <w:p w14:paraId="0BBE66DC" w14:textId="77777777" w:rsidR="00605E92" w:rsidRPr="0036393E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36393E">
              <w:rPr>
                <w:rFonts w:eastAsia="Calibri"/>
                <w:color w:val="000000"/>
                <w:lang w:eastAsia="en-US"/>
              </w:rPr>
              <w:t>Средства и технологии оценки</w:t>
            </w:r>
          </w:p>
        </w:tc>
      </w:tr>
      <w:tr w:rsidR="00605E92" w:rsidRPr="00605E92" w14:paraId="5A1AD997" w14:textId="77777777" w:rsidTr="00605E92">
        <w:trPr>
          <w:trHeight w:val="254"/>
        </w:trPr>
        <w:tc>
          <w:tcPr>
            <w:tcW w:w="722" w:type="pct"/>
            <w:vMerge w:val="restart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7F1F32FC" w14:textId="77777777" w:rsidR="00605E92" w:rsidRPr="00605E92" w:rsidRDefault="00605E92" w:rsidP="00605E92">
            <w:pPr>
              <w:rPr>
                <w:rFonts w:eastAsia="Calibri"/>
                <w:lang w:eastAsia="en-US"/>
              </w:rPr>
            </w:pPr>
            <w:r w:rsidRPr="00605E92">
              <w:rPr>
                <w:color w:val="000000"/>
                <w:lang w:eastAsia="en-US"/>
              </w:rPr>
              <w:t>ОПК-1, УК-1</w:t>
            </w: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F3EFD8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1   2   3   4   5</w:t>
            </w:r>
          </w:p>
        </w:tc>
        <w:tc>
          <w:tcPr>
            <w:tcW w:w="1016" w:type="pct"/>
          </w:tcPr>
          <w:p w14:paraId="2B452CE1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Вопросы для собеседования</w:t>
            </w:r>
          </w:p>
        </w:tc>
        <w:tc>
          <w:tcPr>
            <w:tcW w:w="910" w:type="pct"/>
            <w:vMerge w:val="restar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7D76D83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3E90EFCA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594BF0DF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516488B5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Текущий</w:t>
            </w:r>
          </w:p>
        </w:tc>
        <w:tc>
          <w:tcPr>
            <w:tcW w:w="730" w:type="pct"/>
            <w:vMerge w:val="restart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8DD5E99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Устный опрос, проверка тестов и решений задач</w:t>
            </w:r>
          </w:p>
        </w:tc>
        <w:tc>
          <w:tcPr>
            <w:tcW w:w="751" w:type="pct"/>
          </w:tcPr>
          <w:p w14:paraId="7F82DB0F" w14:textId="77777777" w:rsidR="00605E92" w:rsidRPr="0036393E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36393E">
              <w:rPr>
                <w:rFonts w:eastAsia="Calibri"/>
                <w:color w:val="000000"/>
                <w:lang w:eastAsia="en-US"/>
              </w:rPr>
              <w:t>Собеседование</w:t>
            </w:r>
          </w:p>
        </w:tc>
      </w:tr>
      <w:tr w:rsidR="00605E92" w:rsidRPr="00605E92" w14:paraId="6227452E" w14:textId="77777777" w:rsidTr="00605E92">
        <w:trPr>
          <w:trHeight w:val="254"/>
        </w:trPr>
        <w:tc>
          <w:tcPr>
            <w:tcW w:w="722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531A5B88" w14:textId="77777777" w:rsidR="00605E92" w:rsidRPr="00605E92" w:rsidRDefault="00605E92" w:rsidP="00605E9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365CE7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1   2   3   4   5</w:t>
            </w:r>
          </w:p>
        </w:tc>
        <w:tc>
          <w:tcPr>
            <w:tcW w:w="1016" w:type="pct"/>
          </w:tcPr>
          <w:p w14:paraId="0196E45C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91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C35A1E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2564E953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" w:type="pct"/>
          </w:tcPr>
          <w:p w14:paraId="2B57CB84" w14:textId="77777777" w:rsidR="00605E92" w:rsidRPr="0036393E" w:rsidRDefault="00605E92" w:rsidP="00605E9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93E">
              <w:rPr>
                <w:b/>
                <w:sz w:val="22"/>
                <w:szCs w:val="20"/>
                <w:lang w:eastAsia="en-US"/>
              </w:rPr>
              <w:t>Результаты тестирования</w:t>
            </w:r>
          </w:p>
        </w:tc>
      </w:tr>
      <w:tr w:rsidR="00605E92" w:rsidRPr="00605E92" w14:paraId="099287A6" w14:textId="77777777" w:rsidTr="00605E92">
        <w:trPr>
          <w:trHeight w:val="1125"/>
        </w:trPr>
        <w:tc>
          <w:tcPr>
            <w:tcW w:w="722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795DD14" w14:textId="77777777" w:rsidR="00605E92" w:rsidRPr="00605E92" w:rsidRDefault="00605E92" w:rsidP="00605E9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B4EFE83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1   2   3   4   5</w:t>
            </w:r>
          </w:p>
        </w:tc>
        <w:tc>
          <w:tcPr>
            <w:tcW w:w="1016" w:type="pct"/>
          </w:tcPr>
          <w:p w14:paraId="5086D4E9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Решение практико-ориентированных задач</w:t>
            </w:r>
          </w:p>
        </w:tc>
        <w:tc>
          <w:tcPr>
            <w:tcW w:w="91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A2C915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03090DB0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" w:type="pct"/>
          </w:tcPr>
          <w:p w14:paraId="0D5ED15D" w14:textId="77777777" w:rsidR="00605E92" w:rsidRPr="0036393E" w:rsidRDefault="00605E92" w:rsidP="00605E9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93E">
              <w:rPr>
                <w:b/>
                <w:sz w:val="22"/>
                <w:szCs w:val="20"/>
                <w:lang w:eastAsia="en-US"/>
              </w:rPr>
              <w:t xml:space="preserve">Результат решения, собеседование                </w:t>
            </w:r>
          </w:p>
        </w:tc>
      </w:tr>
      <w:tr w:rsidR="00605E92" w:rsidRPr="00605E92" w14:paraId="734C2B33" w14:textId="77777777" w:rsidTr="00605E92">
        <w:trPr>
          <w:trHeight w:val="254"/>
        </w:trPr>
        <w:tc>
          <w:tcPr>
            <w:tcW w:w="722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556AB1E3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372F59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1   2   3   4   5</w:t>
            </w:r>
          </w:p>
        </w:tc>
        <w:tc>
          <w:tcPr>
            <w:tcW w:w="1016" w:type="pct"/>
          </w:tcPr>
          <w:p w14:paraId="55205A06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910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52A7936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Промежуточный</w:t>
            </w:r>
          </w:p>
        </w:tc>
        <w:tc>
          <w:tcPr>
            <w:tcW w:w="73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78EF12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" w:type="pct"/>
          </w:tcPr>
          <w:p w14:paraId="0F78794E" w14:textId="77777777" w:rsidR="00605E92" w:rsidRPr="0036393E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6393E">
              <w:rPr>
                <w:rFonts w:eastAsia="Calibri"/>
                <w:color w:val="000000"/>
                <w:lang w:eastAsia="en-US"/>
              </w:rPr>
              <w:t>Собеседование</w:t>
            </w:r>
          </w:p>
          <w:p w14:paraId="1BD2712A" w14:textId="77777777" w:rsidR="00605E92" w:rsidRPr="0036393E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05E92" w:rsidRPr="00605E92" w14:paraId="44668713" w14:textId="77777777" w:rsidTr="00605E92">
        <w:trPr>
          <w:trHeight w:val="887"/>
        </w:trPr>
        <w:tc>
          <w:tcPr>
            <w:tcW w:w="722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2246A7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FD49B6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6   7   8   9</w:t>
            </w:r>
          </w:p>
        </w:tc>
        <w:tc>
          <w:tcPr>
            <w:tcW w:w="1016" w:type="pct"/>
          </w:tcPr>
          <w:p w14:paraId="6501AB2C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Вопросы для собеседования</w:t>
            </w:r>
          </w:p>
        </w:tc>
        <w:tc>
          <w:tcPr>
            <w:tcW w:w="910" w:type="pct"/>
            <w:vMerge w:val="restar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10B1F2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7874729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1BC1DD38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750616A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Текущий</w:t>
            </w:r>
          </w:p>
          <w:p w14:paraId="61B628ED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4CEB09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</w:tcPr>
          <w:p w14:paraId="35E17111" w14:textId="77777777" w:rsidR="00605E92" w:rsidRPr="0036393E" w:rsidRDefault="00605E92" w:rsidP="00605E92">
            <w:pPr>
              <w:rPr>
                <w:rFonts w:eastAsia="Calibri"/>
                <w:color w:val="000000"/>
                <w:lang w:eastAsia="en-US"/>
              </w:rPr>
            </w:pPr>
            <w:r w:rsidRPr="0036393E">
              <w:rPr>
                <w:rFonts w:eastAsia="Calibri"/>
                <w:color w:val="000000"/>
                <w:lang w:eastAsia="en-US"/>
              </w:rPr>
              <w:t>Собеседование</w:t>
            </w:r>
          </w:p>
          <w:p w14:paraId="24BB66E1" w14:textId="77777777" w:rsidR="00605E92" w:rsidRPr="0036393E" w:rsidRDefault="00605E92" w:rsidP="00605E92">
            <w:pPr>
              <w:rPr>
                <w:rFonts w:eastAsia="Calibri"/>
                <w:lang w:eastAsia="en-US"/>
              </w:rPr>
            </w:pPr>
          </w:p>
        </w:tc>
      </w:tr>
      <w:tr w:rsidR="00605E92" w:rsidRPr="00605E92" w14:paraId="3E940EB1" w14:textId="77777777" w:rsidTr="00605E92">
        <w:trPr>
          <w:trHeight w:val="254"/>
        </w:trPr>
        <w:tc>
          <w:tcPr>
            <w:tcW w:w="722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58CCBB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B2D9D4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6   7   8   9</w:t>
            </w:r>
          </w:p>
        </w:tc>
        <w:tc>
          <w:tcPr>
            <w:tcW w:w="1016" w:type="pct"/>
          </w:tcPr>
          <w:p w14:paraId="195B8730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91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5E08DD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86EA9E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</w:tcPr>
          <w:p w14:paraId="5BE36B31" w14:textId="77777777" w:rsidR="00605E92" w:rsidRPr="0036393E" w:rsidRDefault="00605E92" w:rsidP="00605E9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6393E">
              <w:rPr>
                <w:b/>
                <w:sz w:val="22"/>
                <w:szCs w:val="20"/>
                <w:lang w:eastAsia="en-US"/>
              </w:rPr>
              <w:t>Результаты тестирования</w:t>
            </w:r>
          </w:p>
        </w:tc>
      </w:tr>
      <w:tr w:rsidR="00605E92" w:rsidRPr="00605E92" w14:paraId="23A096DC" w14:textId="77777777" w:rsidTr="00605E92">
        <w:trPr>
          <w:trHeight w:val="254"/>
        </w:trPr>
        <w:tc>
          <w:tcPr>
            <w:tcW w:w="722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04789D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93F07C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6   7   8   9</w:t>
            </w:r>
          </w:p>
        </w:tc>
        <w:tc>
          <w:tcPr>
            <w:tcW w:w="1016" w:type="pct"/>
          </w:tcPr>
          <w:p w14:paraId="4D7D8988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Решение практико-ориентированных задач</w:t>
            </w:r>
          </w:p>
        </w:tc>
        <w:tc>
          <w:tcPr>
            <w:tcW w:w="91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1200FE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BD0144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</w:tcPr>
          <w:p w14:paraId="6AE6643E" w14:textId="77777777" w:rsidR="00605E92" w:rsidRPr="0036393E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6393E">
              <w:rPr>
                <w:rFonts w:eastAsia="Calibri"/>
                <w:color w:val="000000"/>
                <w:lang w:eastAsia="en-US"/>
              </w:rPr>
              <w:t xml:space="preserve">Результат решения, собеседование                </w:t>
            </w:r>
          </w:p>
        </w:tc>
      </w:tr>
      <w:tr w:rsidR="00605E92" w:rsidRPr="00605E92" w14:paraId="28AAA08D" w14:textId="77777777" w:rsidTr="00605E92">
        <w:trPr>
          <w:trHeight w:val="254"/>
        </w:trPr>
        <w:tc>
          <w:tcPr>
            <w:tcW w:w="722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C844F8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0AD023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6   7   8   9</w:t>
            </w:r>
          </w:p>
        </w:tc>
        <w:tc>
          <w:tcPr>
            <w:tcW w:w="1016" w:type="pct"/>
          </w:tcPr>
          <w:p w14:paraId="11DF93BA" w14:textId="77777777" w:rsidR="00605E92" w:rsidRPr="00605E92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5E92"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910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330536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  <w:r w:rsidRPr="00605E92">
              <w:rPr>
                <w:rFonts w:eastAsia="Calibri"/>
                <w:color w:val="000000"/>
                <w:lang w:eastAsia="en-US"/>
              </w:rPr>
              <w:t>Промежуточный</w:t>
            </w:r>
          </w:p>
        </w:tc>
        <w:tc>
          <w:tcPr>
            <w:tcW w:w="730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5BBCC3" w14:textId="77777777" w:rsidR="00605E92" w:rsidRPr="00605E92" w:rsidRDefault="00605E92" w:rsidP="00605E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</w:tcPr>
          <w:p w14:paraId="6B655E01" w14:textId="77777777" w:rsidR="00605E92" w:rsidRPr="0036393E" w:rsidRDefault="00605E92" w:rsidP="00605E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6393E">
              <w:rPr>
                <w:rFonts w:eastAsia="Calibri"/>
                <w:color w:val="000000"/>
                <w:lang w:eastAsia="en-US"/>
              </w:rPr>
              <w:t>Собеседование</w:t>
            </w:r>
          </w:p>
          <w:p w14:paraId="2AD42C0C" w14:textId="77777777" w:rsidR="00605E92" w:rsidRPr="0036393E" w:rsidRDefault="00605E92" w:rsidP="00605E9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0E5569C" w14:textId="77777777" w:rsidR="00605E92" w:rsidRDefault="00605E92" w:rsidP="00B70583">
      <w:pPr>
        <w:pStyle w:val="a3"/>
        <w:rPr>
          <w:b/>
          <w:sz w:val="28"/>
          <w:szCs w:val="28"/>
        </w:rPr>
      </w:pPr>
    </w:p>
    <w:p w14:paraId="20AAEA6F" w14:textId="47D0A6CA" w:rsidR="00B70583" w:rsidRDefault="00B70583" w:rsidP="00B70583">
      <w:pPr>
        <w:pStyle w:val="a3"/>
        <w:rPr>
          <w:b/>
          <w:sz w:val="28"/>
          <w:szCs w:val="28"/>
        </w:rPr>
      </w:pPr>
      <w:r w:rsidRPr="00B70583">
        <w:rPr>
          <w:b/>
          <w:sz w:val="28"/>
          <w:szCs w:val="28"/>
        </w:rPr>
        <w:t>2.</w:t>
      </w:r>
      <w:r w:rsidRPr="00B70583">
        <w:rPr>
          <w:b/>
          <w:sz w:val="28"/>
          <w:szCs w:val="28"/>
        </w:rPr>
        <w:tab/>
        <w:t>Описание показателей и критериев оценивания на различных этапах их формирования, описание шкал оценивания</w:t>
      </w:r>
    </w:p>
    <w:p w14:paraId="57F06DC1" w14:textId="77777777" w:rsidR="00B70583" w:rsidRDefault="00B70583" w:rsidP="00B70583">
      <w:pPr>
        <w:pStyle w:val="a3"/>
        <w:rPr>
          <w:b/>
          <w:sz w:val="28"/>
          <w:szCs w:val="28"/>
        </w:rPr>
      </w:pPr>
    </w:p>
    <w:p w14:paraId="3DAF5F41" w14:textId="77777777" w:rsidR="00B70583" w:rsidRDefault="00B70583" w:rsidP="00B70583">
      <w:pPr>
        <w:pStyle w:val="a3"/>
        <w:rPr>
          <w:b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053"/>
        <w:gridCol w:w="1959"/>
        <w:gridCol w:w="2143"/>
        <w:gridCol w:w="2104"/>
      </w:tblGrid>
      <w:tr w:rsidR="00B70583" w:rsidRPr="00B70583" w14:paraId="6E05D741" w14:textId="77777777" w:rsidTr="00B70583">
        <w:trPr>
          <w:trHeight w:val="302"/>
        </w:trPr>
        <w:tc>
          <w:tcPr>
            <w:tcW w:w="996" w:type="pct"/>
            <w:vMerge w:val="restart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43F8922A" w14:textId="758FECB5" w:rsidR="00B70583" w:rsidRPr="00B70583" w:rsidRDefault="00B70583" w:rsidP="00B705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Уровни сформированности компетенци(ий), индикатора (ов)</w:t>
            </w:r>
          </w:p>
        </w:tc>
        <w:tc>
          <w:tcPr>
            <w:tcW w:w="4004" w:type="pct"/>
            <w:gridSpan w:val="4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9019D8D" w14:textId="77777777" w:rsidR="00B70583" w:rsidRPr="00B70583" w:rsidRDefault="00B70583" w:rsidP="00B705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Дескрипторы</w:t>
            </w:r>
          </w:p>
        </w:tc>
      </w:tr>
      <w:tr w:rsidR="00B70583" w:rsidRPr="00B70583" w14:paraId="03B539F2" w14:textId="77777777" w:rsidTr="00B70583">
        <w:trPr>
          <w:trHeight w:val="471"/>
        </w:trPr>
        <w:tc>
          <w:tcPr>
            <w:tcW w:w="996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711FB8D2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7E1071CD" w14:textId="77777777" w:rsidR="00B70583" w:rsidRPr="00B70583" w:rsidRDefault="00B70583" w:rsidP="00B70583">
            <w:pPr>
              <w:spacing w:line="25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Минимальный уровень не достигнут</w:t>
            </w:r>
          </w:p>
          <w:p w14:paraId="57EAB869" w14:textId="77777777" w:rsidR="00B70583" w:rsidRPr="00B70583" w:rsidRDefault="00B70583" w:rsidP="00B70583">
            <w:pPr>
              <w:spacing w:line="25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(Неудовлетворительно)</w:t>
            </w:r>
          </w:p>
          <w:p w14:paraId="146476BC" w14:textId="62B1868F" w:rsidR="00B70583" w:rsidRPr="00B70583" w:rsidRDefault="00B70583" w:rsidP="00B705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2 балла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6929FE0" w14:textId="77777777" w:rsidR="00B70583" w:rsidRPr="00B70583" w:rsidRDefault="00B70583" w:rsidP="00B70583">
            <w:pPr>
              <w:spacing w:line="25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Минимальный уровень</w:t>
            </w:r>
          </w:p>
          <w:p w14:paraId="120C0408" w14:textId="77777777" w:rsidR="00B70583" w:rsidRPr="00B70583" w:rsidRDefault="00B70583" w:rsidP="00B70583">
            <w:pPr>
              <w:spacing w:line="25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 xml:space="preserve">(удовлетворительно) </w:t>
            </w:r>
          </w:p>
          <w:p w14:paraId="6D2BD8F8" w14:textId="72036E76" w:rsidR="00B70583" w:rsidRPr="00B70583" w:rsidRDefault="00B70583" w:rsidP="00B705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F05B8AB" w14:textId="77777777" w:rsidR="00B70583" w:rsidRPr="00B70583" w:rsidRDefault="00B70583" w:rsidP="00B7058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Средний уровень</w:t>
            </w:r>
          </w:p>
          <w:p w14:paraId="398A4599" w14:textId="77777777" w:rsidR="00B70583" w:rsidRPr="00B70583" w:rsidRDefault="00B70583" w:rsidP="00B7058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(хорошо)</w:t>
            </w:r>
          </w:p>
          <w:p w14:paraId="462F97A8" w14:textId="089CD162" w:rsidR="00B70583" w:rsidRPr="00B70583" w:rsidRDefault="00B70583" w:rsidP="00B705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4 балла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7B7B53F2" w14:textId="77777777" w:rsidR="00B70583" w:rsidRPr="00B70583" w:rsidRDefault="00B70583" w:rsidP="00B7058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 xml:space="preserve">Высокий уровень (отлично) </w:t>
            </w:r>
          </w:p>
          <w:p w14:paraId="2AD9E1B9" w14:textId="455062A7" w:rsidR="00B70583" w:rsidRPr="00B70583" w:rsidRDefault="00B70583" w:rsidP="00B705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color w:val="000000"/>
                <w:sz w:val="20"/>
                <w:szCs w:val="20"/>
                <w:lang w:eastAsia="en-US"/>
              </w:rPr>
              <w:t>5 баллов</w:t>
            </w:r>
          </w:p>
        </w:tc>
      </w:tr>
      <w:tr w:rsidR="00B70583" w:rsidRPr="00B70583" w14:paraId="349F78E0" w14:textId="77777777" w:rsidTr="00B70583">
        <w:trPr>
          <w:trHeight w:val="471"/>
        </w:trPr>
        <w:tc>
          <w:tcPr>
            <w:tcW w:w="5000" w:type="pct"/>
            <w:gridSpan w:val="5"/>
            <w:tcBorders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6E57AD47" w14:textId="4A38C7E8" w:rsidR="00B70583" w:rsidRPr="00B70583" w:rsidRDefault="00B70583" w:rsidP="00B70583">
            <w:pPr>
              <w:rPr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i/>
                <w:color w:val="000000"/>
                <w:sz w:val="20"/>
                <w:szCs w:val="20"/>
                <w:lang w:eastAsia="en-US"/>
              </w:rPr>
              <w:t>Компетенция:УК-1</w:t>
            </w:r>
            <w:r w:rsidR="0036393E" w:rsidRPr="0036393E">
              <w:rPr>
                <w:lang w:eastAsia="en-US"/>
              </w:rPr>
              <w:t xml:space="preserve"> </w:t>
            </w:r>
            <w:r w:rsidR="0036393E" w:rsidRPr="0036393E">
              <w:rPr>
                <w:sz w:val="20"/>
                <w:szCs w:val="2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70583" w:rsidRPr="00B70583" w14:paraId="11BF7E5B" w14:textId="77777777" w:rsidTr="00B70583">
        <w:trPr>
          <w:trHeight w:val="471"/>
        </w:trPr>
        <w:tc>
          <w:tcPr>
            <w:tcW w:w="996" w:type="pct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565606CE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sz w:val="20"/>
                <w:szCs w:val="20"/>
                <w:lang w:eastAsia="en-US"/>
              </w:rPr>
              <w:t>Результаты обучения по дисциплине (модулю):</w:t>
            </w:r>
          </w:p>
          <w:p w14:paraId="040FF1DE" w14:textId="106DC0AA" w:rsidR="00B70583" w:rsidRDefault="00B70583" w:rsidP="00B70583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i/>
                <w:sz w:val="20"/>
                <w:szCs w:val="20"/>
                <w:lang w:eastAsia="en-US"/>
              </w:rPr>
              <w:t>Индикатор</w:t>
            </w: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  <w:p w14:paraId="5A7CB42E" w14:textId="1635A3DD" w:rsidR="00B70583" w:rsidRPr="00B70583" w:rsidRDefault="00B70583" w:rsidP="003639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Знание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основных характеристик и методик процессов сбора, передачи, поиска, обработки и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накопления информации в методах математического анализа</w:t>
            </w:r>
            <w:r w:rsidR="0036393E">
              <w:rPr>
                <w:rFonts w:eastAsia="Calibri"/>
                <w:color w:val="000000"/>
                <w:sz w:val="20"/>
                <w:szCs w:val="20"/>
                <w:lang w:eastAsia="en-US"/>
              </w:rPr>
              <w:t>, т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еории моделирования, теоретического и экспериментального исследования</w:t>
            </w:r>
            <w:r w:rsidRPr="00B70583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94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34C005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Не в полном объеме знает базовые основы математики </w:t>
            </w:r>
          </w:p>
        </w:tc>
        <w:tc>
          <w:tcPr>
            <w:tcW w:w="983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B74EB8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sz w:val="20"/>
                <w:szCs w:val="20"/>
                <w:lang w:eastAsia="en-US"/>
              </w:rPr>
              <w:t xml:space="preserve">Имеет общее представление о теоретических основах математики, возможностях и принципах сбора, отбора и обобщения информации </w:t>
            </w:r>
          </w:p>
        </w:tc>
        <w:tc>
          <w:tcPr>
            <w:tcW w:w="1073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53A695" w14:textId="439C9A9D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sz w:val="20"/>
                <w:szCs w:val="20"/>
                <w:lang w:eastAsia="en-US"/>
              </w:rPr>
              <w:t xml:space="preserve">Знает теоретические основы математики, возможности и принципы организации сбора, отбора и обобщения информации в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методах математического анализа и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моделирования, теоретического и экспериментального исследования</w:t>
            </w:r>
            <w:r w:rsidR="0036393E">
              <w:rPr>
                <w:rFonts w:eastAsia="Calibri"/>
                <w:color w:val="000000"/>
                <w:sz w:val="20"/>
                <w:szCs w:val="20"/>
                <w:lang w:eastAsia="en-US"/>
              </w:rPr>
              <w:t>, но делает ошибки</w:t>
            </w:r>
          </w:p>
        </w:tc>
        <w:tc>
          <w:tcPr>
            <w:tcW w:w="1055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2A95BF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Знает основные характеристики и методики процессов сбора, передачи, поиска, обработки и накопления информации в методах математического анализа,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моделирования, теоретического и экспериментального исследования</w:t>
            </w:r>
          </w:p>
        </w:tc>
      </w:tr>
      <w:tr w:rsidR="00B70583" w:rsidRPr="00B70583" w14:paraId="31ECB24D" w14:textId="77777777" w:rsidTr="00B70583">
        <w:trPr>
          <w:trHeight w:val="471"/>
        </w:trPr>
        <w:tc>
          <w:tcPr>
            <w:tcW w:w="996" w:type="pct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50AFC430" w14:textId="77777777" w:rsidR="00B70583" w:rsidRPr="00B70583" w:rsidRDefault="00B70583" w:rsidP="00B7058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Умение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соотносить разнородные явления и систематизировать их в рамках избранных видов профессиональной деятельности,  </w:t>
            </w:r>
          </w:p>
          <w:p w14:paraId="7A5F24D9" w14:textId="02065443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осуществлять сбор</w:t>
            </w:r>
            <w:r w:rsidRPr="00B70583">
              <w:rPr>
                <w:rFonts w:eastAsia="Calibri"/>
                <w:sz w:val="20"/>
                <w:szCs w:val="20"/>
                <w:lang w:eastAsia="en-US"/>
              </w:rPr>
              <w:t xml:space="preserve"> эмпирических и экспериментальных данных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их передачу, накопление </w:t>
            </w:r>
            <w:r w:rsidRPr="00B70583">
              <w:rPr>
                <w:rFonts w:eastAsia="Calibri"/>
                <w:sz w:val="20"/>
                <w:szCs w:val="20"/>
                <w:lang w:eastAsia="en-US"/>
              </w:rPr>
              <w:t>обработку; выдвигать гипотезы и устанавливать границы их применения</w:t>
            </w:r>
          </w:p>
        </w:tc>
        <w:tc>
          <w:tcPr>
            <w:tcW w:w="894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5878A7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в полном объеме умеет применять базовые знания по математике  </w:t>
            </w:r>
          </w:p>
        </w:tc>
        <w:tc>
          <w:tcPr>
            <w:tcW w:w="983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198565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Умеет частично применять теоретические знания по математике, методики  сбора, отбора и обобщения информации при решении практических задач</w:t>
            </w:r>
          </w:p>
        </w:tc>
        <w:tc>
          <w:tcPr>
            <w:tcW w:w="1073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1F4EA8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Умеет применять теоретические знания по математике, методики  сбора, отбора и обобщения информации при решении практических задач, используя возможности вычислительной техники и программного обеспечения, обрабатывать эмпирические и экспериментальные данные   </w:t>
            </w:r>
          </w:p>
        </w:tc>
        <w:tc>
          <w:tcPr>
            <w:tcW w:w="1055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194A23" w14:textId="22DC0684" w:rsidR="00B70583" w:rsidRPr="00B70583" w:rsidRDefault="00B70583" w:rsidP="0036393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Умеет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соотносить разнородные явления и систематизировать их в рамках избранных видов профессиональной деятельности,</w:t>
            </w:r>
          </w:p>
          <w:p w14:paraId="473E0904" w14:textId="77777777" w:rsidR="00B70583" w:rsidRPr="00B70583" w:rsidRDefault="00B70583" w:rsidP="0036393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осуществлять сбор</w:t>
            </w:r>
            <w:r w:rsidRPr="00B70583">
              <w:rPr>
                <w:rFonts w:eastAsia="Calibri"/>
                <w:sz w:val="20"/>
                <w:szCs w:val="20"/>
                <w:lang w:eastAsia="en-US"/>
              </w:rPr>
              <w:t xml:space="preserve"> эмпирических и экспериментальных данных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их передачу, накопление </w:t>
            </w:r>
            <w:r w:rsidRPr="00B70583">
              <w:rPr>
                <w:rFonts w:eastAsia="Calibri"/>
                <w:sz w:val="20"/>
                <w:szCs w:val="20"/>
                <w:lang w:eastAsia="en-US"/>
              </w:rPr>
              <w:t>обработку; выдвигать гипотезы и устанавливать границы их применения</w:t>
            </w:r>
          </w:p>
        </w:tc>
      </w:tr>
      <w:tr w:rsidR="00B70583" w:rsidRPr="00B70583" w14:paraId="32D466B6" w14:textId="77777777" w:rsidTr="00B70583">
        <w:trPr>
          <w:trHeight w:val="471"/>
        </w:trPr>
        <w:tc>
          <w:tcPr>
            <w:tcW w:w="996" w:type="pct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6080F143" w14:textId="59C726F8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Навыки: владеет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навыками использования в профессиональной деятельности основных математических приемов обработки, анализа информации и работы с информационными источниками, системным подходом для решения поставленных задач, математическими, статистическими и количественными методами решения типовых задач; способность  планировать и проводить физические и химические эксперименты</w:t>
            </w:r>
          </w:p>
        </w:tc>
        <w:tc>
          <w:tcPr>
            <w:tcW w:w="894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BF5CD9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 в полном  объеме владеет</w:t>
            </w:r>
            <w:r w:rsidRPr="00B7058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навыками использования в профессиональной деятельности базовых знаний математики </w:t>
            </w:r>
          </w:p>
        </w:tc>
        <w:tc>
          <w:tcPr>
            <w:tcW w:w="983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59A369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Владеет частично</w:t>
            </w:r>
            <w:r w:rsidRPr="00B7058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навыками использования в профессиональной деятельности теоретических основ математики в области сбора, отбора и обобщения информации</w:t>
            </w:r>
          </w:p>
        </w:tc>
        <w:tc>
          <w:tcPr>
            <w:tcW w:w="1073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DEBDED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Владеет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навыками использования в профессиональной деятельности теоретических основ математики в области сбора, отбора и обобщения информации, математическими, статистическими и количественными методами решения типовых задач</w:t>
            </w:r>
          </w:p>
        </w:tc>
        <w:tc>
          <w:tcPr>
            <w:tcW w:w="1055" w:type="pc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E28EB36" w14:textId="77777777" w:rsidR="00B70583" w:rsidRPr="00B70583" w:rsidRDefault="00B70583" w:rsidP="00B70583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Владеет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 навыками использования в профессиональной деятельности основных математических приемов обработки, анализа информации и работы с информационными источниками, системным подходом для решения поставленных задач, математическими, статистическими и количественными методами решения типовых задач; способность  планировать и проводить физические и химические эксперименты</w:t>
            </w:r>
          </w:p>
        </w:tc>
      </w:tr>
      <w:tr w:rsidR="00B70583" w:rsidRPr="00B70583" w14:paraId="312DA744" w14:textId="77777777" w:rsidTr="00B70583">
        <w:trPr>
          <w:trHeight w:val="471"/>
        </w:trPr>
        <w:tc>
          <w:tcPr>
            <w:tcW w:w="5000" w:type="pct"/>
            <w:gridSpan w:val="5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7F51B86" w14:textId="629B1EDB" w:rsidR="00B70583" w:rsidRPr="00B70583" w:rsidRDefault="00B70583" w:rsidP="00B70583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Компетенция: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ОП</w:t>
            </w:r>
            <w:r w:rsidRPr="00B70583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К-1</w:t>
            </w:r>
            <w:r w:rsidR="0036393E" w:rsidRPr="0036393E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6393E" w:rsidRPr="0036393E">
              <w:rPr>
                <w:rFonts w:eastAsia="Calibri"/>
                <w:color w:val="000000"/>
                <w:sz w:val="20"/>
                <w:szCs w:val="2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B70583" w:rsidRPr="00B70583" w14:paraId="5F2E1A00" w14:textId="77777777" w:rsidTr="00B70583">
        <w:trPr>
          <w:trHeight w:val="247"/>
        </w:trPr>
        <w:tc>
          <w:tcPr>
            <w:tcW w:w="996" w:type="pct"/>
            <w:vMerge w:val="restart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BD3F11D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sz w:val="20"/>
                <w:szCs w:val="20"/>
                <w:lang w:eastAsia="en-US"/>
              </w:rPr>
              <w:t>Результаты обучения по дисциплине (модулю):</w:t>
            </w:r>
          </w:p>
          <w:p w14:paraId="4638DEA2" w14:textId="3D7FA87D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i/>
                <w:sz w:val="20"/>
                <w:szCs w:val="20"/>
                <w:lang w:eastAsia="en-US"/>
              </w:rPr>
              <w:t>Индикатор: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Знание:</w:t>
            </w:r>
          </w:p>
          <w:p w14:paraId="2D2217F9" w14:textId="77777777" w:rsidR="00B70583" w:rsidRDefault="00B70583" w:rsidP="00B7058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математического языка;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математической символики, базовых и дополнительных знаний для построения математических моделей; методов 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анализа и моделирования, теоретического и экспериментального исследования</w:t>
            </w:r>
          </w:p>
          <w:p w14:paraId="22DE46E5" w14:textId="0FFE67DA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Умение:</w:t>
            </w:r>
          </w:p>
          <w:p w14:paraId="24DD1EB1" w14:textId="77777777" w:rsidR="00B70583" w:rsidRDefault="00B70583" w:rsidP="00B7058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решать нестандартные математические задачи, используемые в своей предметной области </w:t>
            </w:r>
            <w:r w:rsidRPr="00B70583">
              <w:rPr>
                <w:bCs/>
                <w:sz w:val="20"/>
                <w:szCs w:val="20"/>
                <w:lang w:eastAsia="en-US"/>
              </w:rPr>
              <w:t>с применением методов математического анализа и моделирования</w:t>
            </w: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;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обрабатывать эмпирические и экспериментальные данные; применять соответствующий физико-математический аппарат</w:t>
            </w:r>
          </w:p>
          <w:p w14:paraId="7A8742B6" w14:textId="51EF37E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Навыки: владеет </w:t>
            </w:r>
          </w:p>
          <w:p w14:paraId="3217409F" w14:textId="77777777" w:rsidR="00B70583" w:rsidRPr="00B70583" w:rsidRDefault="00B70583" w:rsidP="00B7058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математическими, статистическими и количественными методами решения типовых инженерных задач </w:t>
            </w:r>
          </w:p>
          <w:p w14:paraId="197523C5" w14:textId="4116DB05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; методами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894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C2EDCE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Не в полном объеме знает содержание и задачи дисциплины</w:t>
            </w:r>
          </w:p>
        </w:tc>
        <w:tc>
          <w:tcPr>
            <w:tcW w:w="983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29FC89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Имеет общее представление  о содержании и задачах дисциплины; базовой части материала дисциплины</w:t>
            </w:r>
          </w:p>
        </w:tc>
        <w:tc>
          <w:tcPr>
            <w:tcW w:w="1073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C9E19E" w14:textId="69E445D6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Знает содержание и задачи дисциплины; базовую часть материала дисциплины; математический язык; математическую символику и базовые знания для построения математических моделей</w:t>
            </w:r>
            <w:r w:rsidR="0036393E">
              <w:rPr>
                <w:rFonts w:eastAsia="Calibri"/>
                <w:color w:val="000000"/>
                <w:sz w:val="20"/>
                <w:szCs w:val="20"/>
                <w:lang w:eastAsia="en-US"/>
              </w:rPr>
              <w:t>, но делает ошибки</w:t>
            </w:r>
          </w:p>
        </w:tc>
        <w:tc>
          <w:tcPr>
            <w:tcW w:w="1055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E1600A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Знает математический язык;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математическую символику, базовые и дополнительные знания для построения математических моделей; методы анализа и моделирования, теоретического и экспериментального исследования</w:t>
            </w:r>
          </w:p>
        </w:tc>
      </w:tr>
      <w:tr w:rsidR="00B70583" w:rsidRPr="00B70583" w14:paraId="2C55703D" w14:textId="77777777" w:rsidTr="00B70583">
        <w:trPr>
          <w:trHeight w:val="247"/>
        </w:trPr>
        <w:tc>
          <w:tcPr>
            <w:tcW w:w="996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6A85EF3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EF9281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в полном объеме умеет производить базовые математические действия </w:t>
            </w:r>
          </w:p>
        </w:tc>
        <w:tc>
          <w:tcPr>
            <w:tcW w:w="983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ED44164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Частично умеет решать типовые математические задачи, используемые в своей предметной области</w:t>
            </w:r>
          </w:p>
        </w:tc>
        <w:tc>
          <w:tcPr>
            <w:tcW w:w="1073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DD940F" w14:textId="77777777" w:rsidR="00B70583" w:rsidRPr="00B70583" w:rsidRDefault="00B70583" w:rsidP="00B7058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Умеет решать стандартные математические задачи, используемые в своей предметной области;</w:t>
            </w:r>
          </w:p>
          <w:p w14:paraId="5285F1AB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обрабатывать эмпирические и экспериментальные данные</w:t>
            </w:r>
          </w:p>
        </w:tc>
        <w:tc>
          <w:tcPr>
            <w:tcW w:w="1055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950E60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Умеет решать нестандартные математические задачи, используемые в своей предметной области</w:t>
            </w:r>
            <w:r w:rsidRPr="00B70583">
              <w:rPr>
                <w:bCs/>
                <w:sz w:val="20"/>
                <w:szCs w:val="20"/>
                <w:lang w:eastAsia="en-US"/>
              </w:rPr>
              <w:t xml:space="preserve"> с применением методов математического анализа и моделирования</w:t>
            </w:r>
            <w:r w:rsidRPr="00B7058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;</w:t>
            </w: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обрабатывать эмпирические и экспериментальные данные; применять соответствующий физико-математический аппарат</w:t>
            </w:r>
          </w:p>
        </w:tc>
      </w:tr>
      <w:tr w:rsidR="00B70583" w:rsidRPr="00B70583" w14:paraId="6FB67588" w14:textId="77777777" w:rsidTr="00B70583">
        <w:trPr>
          <w:trHeight w:val="247"/>
        </w:trPr>
        <w:tc>
          <w:tcPr>
            <w:tcW w:w="996" w:type="pct"/>
            <w:vMerge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BF9545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47DBCEE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в полном объеме владеет минимумом понятий и терминологии</w:t>
            </w:r>
          </w:p>
        </w:tc>
        <w:tc>
          <w:tcPr>
            <w:tcW w:w="983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6C5CBE1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Частично владеет минимумом понятий и терминологии; системой понятий и определений учебной дисциплины</w:t>
            </w:r>
          </w:p>
        </w:tc>
        <w:tc>
          <w:tcPr>
            <w:tcW w:w="1073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2B5345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Владеет минимумом понятий и терминологии; системой понятий и определений учебной дисциплины; математическими, статистическими и количественными методами решения типовых инженерных задач</w:t>
            </w:r>
          </w:p>
        </w:tc>
        <w:tc>
          <w:tcPr>
            <w:tcW w:w="1055" w:type="pct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268AC9" w14:textId="77777777" w:rsidR="00B70583" w:rsidRPr="00B70583" w:rsidRDefault="00B70583" w:rsidP="00B7058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>Владеет математическими, статистическими и количественными методами решения типовых инженерных задач;</w:t>
            </w:r>
          </w:p>
          <w:p w14:paraId="1BA6F94B" w14:textId="77777777" w:rsidR="00B70583" w:rsidRPr="00B70583" w:rsidRDefault="00B70583" w:rsidP="00B70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58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методами анализа и моделирования, теоретического и экспериментального исследования при решении профессиональных задач </w:t>
            </w:r>
          </w:p>
        </w:tc>
      </w:tr>
    </w:tbl>
    <w:p w14:paraId="0BE607CC" w14:textId="77777777" w:rsidR="00B70583" w:rsidRDefault="00B70583" w:rsidP="00B70583">
      <w:pPr>
        <w:pStyle w:val="a3"/>
        <w:rPr>
          <w:b/>
          <w:sz w:val="28"/>
          <w:szCs w:val="28"/>
        </w:rPr>
      </w:pPr>
    </w:p>
    <w:p w14:paraId="42BF9622" w14:textId="77777777" w:rsidR="00B70583" w:rsidRPr="00B70583" w:rsidRDefault="00B70583" w:rsidP="00B70583">
      <w:pPr>
        <w:ind w:firstLine="684"/>
        <w:jc w:val="both"/>
        <w:rPr>
          <w:b/>
          <w:color w:val="000000"/>
        </w:rPr>
      </w:pPr>
      <w:r w:rsidRPr="00B70583">
        <w:rPr>
          <w:b/>
          <w:color w:val="000000"/>
        </w:rPr>
        <w:t>Описание шкалы оценивания</w:t>
      </w:r>
    </w:p>
    <w:p w14:paraId="4AEF7297" w14:textId="77777777" w:rsidR="00B70583" w:rsidRPr="00B70583" w:rsidRDefault="00B70583" w:rsidP="00B70583">
      <w:pPr>
        <w:widowControl w:val="0"/>
        <w:ind w:firstLine="684"/>
        <w:jc w:val="both"/>
        <w:rPr>
          <w:color w:val="000000"/>
        </w:rPr>
      </w:pPr>
      <w:r w:rsidRPr="00B70583">
        <w:rPr>
          <w:color w:val="000000"/>
        </w:rPr>
        <w:t xml:space="preserve">В рамках рейтинговой системы успеваемость студентов по каждой дисциплине оценивается в ходе текущего контроля и промежуточной аттестации. </w:t>
      </w:r>
    </w:p>
    <w:p w14:paraId="5F0BD555" w14:textId="77777777" w:rsidR="00B70583" w:rsidRPr="00B70583" w:rsidRDefault="00B70583" w:rsidP="00B70583"/>
    <w:p w14:paraId="64040CD9" w14:textId="77777777" w:rsidR="00B70583" w:rsidRPr="00B70583" w:rsidRDefault="00B70583" w:rsidP="00B70583">
      <w:pPr>
        <w:widowControl w:val="0"/>
        <w:ind w:left="720"/>
        <w:outlineLvl w:val="0"/>
        <w:rPr>
          <w:b/>
          <w:color w:val="000000"/>
        </w:rPr>
      </w:pPr>
      <w:r w:rsidRPr="00B70583">
        <w:rPr>
          <w:b/>
          <w:color w:val="000000"/>
        </w:rPr>
        <w:t xml:space="preserve">Текущий контроль </w:t>
      </w:r>
    </w:p>
    <w:p w14:paraId="0A6DBB0D" w14:textId="77777777" w:rsidR="00B70583" w:rsidRPr="00B70583" w:rsidRDefault="00B70583" w:rsidP="00B70583">
      <w:pPr>
        <w:rPr>
          <w:rFonts w:eastAsiaTheme="minorHAnsi"/>
          <w:i/>
          <w:lang w:eastAsia="en-US"/>
        </w:rPr>
      </w:pPr>
      <w:r w:rsidRPr="00B70583">
        <w:rPr>
          <w:rFonts w:eastAsiaTheme="minorHAnsi"/>
          <w:b/>
          <w:color w:val="000000"/>
          <w:lang w:eastAsia="en-US"/>
        </w:rPr>
        <w:t>Рейтинговая оценка знаний студента (в случаях, предусмотренных нормативными актами СКФУ).</w:t>
      </w:r>
      <w:r w:rsidRPr="00B70583">
        <w:rPr>
          <w:rFonts w:eastAsiaTheme="minorHAnsi"/>
          <w:lang w:eastAsia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869"/>
        <w:gridCol w:w="1551"/>
        <w:gridCol w:w="1544"/>
      </w:tblGrid>
      <w:tr w:rsidR="00B30EDE" w:rsidRPr="00B30EDE" w14:paraId="71174006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7EEAF456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6AC8281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Вид деятельности студентов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7317519F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Сроки выполнения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60A33AE5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Количество баллов</w:t>
            </w:r>
          </w:p>
        </w:tc>
      </w:tr>
      <w:tr w:rsidR="00B30EDE" w:rsidRPr="00B30EDE" w14:paraId="351AEBEF" w14:textId="77777777" w:rsidTr="00C27B5C">
        <w:trPr>
          <w:trHeight w:val="7"/>
        </w:trPr>
        <w:tc>
          <w:tcPr>
            <w:tcW w:w="96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002868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b/>
                <w:color w:val="000000"/>
                <w:lang w:eastAsia="en-US"/>
              </w:rPr>
              <w:t>1 семестр</w:t>
            </w:r>
          </w:p>
        </w:tc>
      </w:tr>
      <w:tr w:rsidR="00B30EDE" w:rsidRPr="00B30EDE" w14:paraId="63ED31DF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D9F49B" w14:textId="1DE78661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89D4C6" w14:textId="65EF8F02" w:rsidR="00B30EDE" w:rsidRPr="00B30EDE" w:rsidRDefault="00B30EDE" w:rsidP="00B30EDE">
            <w:pPr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7AB46A12" w14:textId="7A2ED639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9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765632F1" w14:textId="4FD2F4F2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B30EDE" w:rsidRPr="00B30EDE" w14:paraId="23F6CA1F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FD3A2DE" w14:textId="6B0BBEC1" w:rsidR="00B30EDE" w:rsidRPr="00B30EDE" w:rsidRDefault="00B30EDE" w:rsidP="00B30E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51C1F13" w14:textId="3CA1DFF5" w:rsidR="00B30EDE" w:rsidRPr="00B30EDE" w:rsidRDefault="00B30EDE" w:rsidP="00B30EDE">
            <w:pPr>
              <w:rPr>
                <w:rFonts w:eastAsia="Calibri"/>
                <w:color w:val="000000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52E102A1" w14:textId="29199EEF" w:rsidR="00B30EDE" w:rsidRPr="00B30EDE" w:rsidRDefault="00B30EDE" w:rsidP="00B30E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13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D2EB587" w14:textId="56F30400" w:rsidR="00B30EDE" w:rsidRPr="00B30EDE" w:rsidRDefault="00B30EDE" w:rsidP="00B30E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B30EDE" w:rsidRPr="00B30EDE" w14:paraId="58E6853D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9F2EA0" w14:textId="02543CD5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ECC7834" w14:textId="628B2221" w:rsidR="00B30EDE" w:rsidRPr="00B30EDE" w:rsidRDefault="00B30EDE" w:rsidP="00B30EDE">
            <w:pPr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052C590E" w14:textId="0A2E46EA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17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116132CC" w14:textId="768E79F4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25</w:t>
            </w:r>
          </w:p>
        </w:tc>
      </w:tr>
      <w:tr w:rsidR="00B30EDE" w:rsidRPr="00B30EDE" w14:paraId="0E0BD2B5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9259CB" w14:textId="77777777" w:rsidR="00B30EDE" w:rsidRPr="00B30EDE" w:rsidRDefault="00B30EDE" w:rsidP="00B30EDE">
            <w:pPr>
              <w:rPr>
                <w:rFonts w:eastAsia="Calibri"/>
                <w:lang w:eastAsia="en-US"/>
              </w:rPr>
            </w:pP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8B720C" w14:textId="77777777" w:rsidR="00B30EDE" w:rsidRPr="00B30EDE" w:rsidRDefault="00B30EDE" w:rsidP="00B30EDE">
            <w:pPr>
              <w:jc w:val="right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b/>
                <w:color w:val="000000"/>
                <w:lang w:eastAsia="en-US"/>
              </w:rPr>
              <w:t>Итого за 1 семестр: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53A32421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34ADE3E0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b/>
                <w:color w:val="000000"/>
                <w:lang w:eastAsia="en-US"/>
              </w:rPr>
              <w:t>55</w:t>
            </w:r>
          </w:p>
        </w:tc>
      </w:tr>
      <w:tr w:rsidR="00B30EDE" w:rsidRPr="00B30EDE" w14:paraId="524525B0" w14:textId="77777777" w:rsidTr="00C27B5C">
        <w:trPr>
          <w:trHeight w:val="7"/>
        </w:trPr>
        <w:tc>
          <w:tcPr>
            <w:tcW w:w="96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9F246B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b/>
                <w:color w:val="000000"/>
                <w:lang w:eastAsia="en-US"/>
              </w:rPr>
              <w:t>2 семестр</w:t>
            </w:r>
          </w:p>
        </w:tc>
      </w:tr>
      <w:tr w:rsidR="00B30EDE" w:rsidRPr="00B30EDE" w14:paraId="71CD9092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1C3C4DA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63B8F6" w14:textId="77777777" w:rsidR="00B30EDE" w:rsidRPr="00B30EDE" w:rsidRDefault="00B30EDE" w:rsidP="00B30EDE">
            <w:pPr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22BB8013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9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0E2D100E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B30EDE" w:rsidRPr="00B30EDE" w14:paraId="6684DFBB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3026AC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489B95" w14:textId="77777777" w:rsidR="00B30EDE" w:rsidRPr="00B30EDE" w:rsidRDefault="00B30EDE" w:rsidP="00B30EDE">
            <w:pPr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6C8569C9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13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553828DF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B30EDE" w:rsidRPr="00B30EDE" w14:paraId="27938F40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87F848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54C927D" w14:textId="77777777" w:rsidR="00B30EDE" w:rsidRPr="00B30EDE" w:rsidRDefault="00B30EDE" w:rsidP="00B30EDE">
            <w:pPr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659C7EF4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17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3FBF43A9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color w:val="000000"/>
                <w:lang w:eastAsia="en-US"/>
              </w:rPr>
              <w:t>25</w:t>
            </w:r>
          </w:p>
        </w:tc>
      </w:tr>
      <w:tr w:rsidR="00B30EDE" w:rsidRPr="00B30EDE" w14:paraId="058CBBAC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EB5075" w14:textId="77777777" w:rsidR="00B30EDE" w:rsidRPr="00B30EDE" w:rsidRDefault="00B30EDE" w:rsidP="00B30EDE">
            <w:pPr>
              <w:rPr>
                <w:rFonts w:eastAsia="Calibri"/>
                <w:lang w:eastAsia="en-US"/>
              </w:rPr>
            </w:pP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87A79E8" w14:textId="77777777" w:rsidR="00B30EDE" w:rsidRPr="00B30EDE" w:rsidRDefault="00B30EDE" w:rsidP="00B30EDE">
            <w:pPr>
              <w:jc w:val="right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b/>
                <w:color w:val="000000"/>
                <w:lang w:eastAsia="en-US"/>
              </w:rPr>
              <w:t>Итого за 2 семестр: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DA3BE95" w14:textId="77777777" w:rsidR="00B30EDE" w:rsidRPr="00B30EDE" w:rsidRDefault="00B30EDE" w:rsidP="00B30EDE">
            <w:pPr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5DD312FF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b/>
                <w:color w:val="000000"/>
                <w:lang w:eastAsia="en-US"/>
              </w:rPr>
              <w:t>55</w:t>
            </w:r>
          </w:p>
        </w:tc>
      </w:tr>
      <w:tr w:rsidR="00B30EDE" w:rsidRPr="00B30EDE" w14:paraId="074CCFCE" w14:textId="77777777" w:rsidTr="00C27B5C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30872B4" w14:textId="77777777" w:rsidR="00B30EDE" w:rsidRPr="00B30EDE" w:rsidRDefault="00B30EDE" w:rsidP="00B30EDE">
            <w:pPr>
              <w:rPr>
                <w:rFonts w:eastAsia="Calibri"/>
                <w:lang w:eastAsia="en-US"/>
              </w:rPr>
            </w:pP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252639" w14:textId="77777777" w:rsidR="00B30EDE" w:rsidRPr="00B30EDE" w:rsidRDefault="00B30EDE" w:rsidP="00B30EDE">
            <w:pPr>
              <w:jc w:val="right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3859D0" w14:textId="77777777" w:rsidR="00B30EDE" w:rsidRPr="00B30EDE" w:rsidRDefault="00B30EDE" w:rsidP="00B30EDE">
            <w:pPr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14:paraId="2EDA49C5" w14:textId="77777777" w:rsidR="00B30EDE" w:rsidRPr="00B30EDE" w:rsidRDefault="00B30EDE" w:rsidP="00B30EDE">
            <w:pPr>
              <w:jc w:val="center"/>
              <w:rPr>
                <w:rFonts w:eastAsia="Calibri"/>
                <w:lang w:eastAsia="en-US"/>
              </w:rPr>
            </w:pPr>
            <w:r w:rsidRPr="00B30EDE">
              <w:rPr>
                <w:rFonts w:eastAsia="Calibri"/>
                <w:b/>
                <w:color w:val="000000"/>
                <w:lang w:eastAsia="en-US"/>
              </w:rPr>
              <w:t>110</w:t>
            </w:r>
          </w:p>
        </w:tc>
      </w:tr>
    </w:tbl>
    <w:p w14:paraId="4D15F72D" w14:textId="77777777" w:rsidR="00B70583" w:rsidRPr="00B30EDE" w:rsidRDefault="00B70583" w:rsidP="00B70583">
      <w:pPr>
        <w:pStyle w:val="a3"/>
        <w:rPr>
          <w:b/>
        </w:rPr>
      </w:pPr>
    </w:p>
    <w:p w14:paraId="6816CA18" w14:textId="77777777" w:rsidR="00B30EDE" w:rsidRPr="00B30EDE" w:rsidRDefault="00B30EDE" w:rsidP="00B30EDE">
      <w:pPr>
        <w:widowControl w:val="0"/>
        <w:ind w:firstLine="426"/>
        <w:jc w:val="both"/>
        <w:outlineLvl w:val="0"/>
        <w:rPr>
          <w:color w:val="000000"/>
        </w:rPr>
      </w:pPr>
      <w:r w:rsidRPr="00B30EDE">
        <w:rPr>
          <w:color w:val="000000"/>
        </w:rPr>
        <w:lastRenderedPageBreak/>
        <w:t xml:space="preserve">Максимально возможный балл за весь текущий контроль устанавливается равным </w:t>
      </w:r>
      <w:r w:rsidRPr="00B30EDE">
        <w:rPr>
          <w:b/>
          <w:color w:val="000000"/>
        </w:rPr>
        <w:t xml:space="preserve">55. </w:t>
      </w:r>
      <w:r w:rsidRPr="00B30EDE">
        <w:rPr>
          <w:color w:val="000000"/>
        </w:rPr>
        <w:t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</w:t>
      </w:r>
    </w:p>
    <w:p w14:paraId="4D53D887" w14:textId="77777777" w:rsidR="00B30EDE" w:rsidRPr="00B30EDE" w:rsidRDefault="00B30EDE" w:rsidP="00B30EDE">
      <w:pPr>
        <w:widowControl w:val="0"/>
        <w:ind w:firstLine="426"/>
        <w:jc w:val="both"/>
        <w:outlineLvl w:val="0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4943"/>
      </w:tblGrid>
      <w:tr w:rsidR="00B30EDE" w:rsidRPr="00B30EDE" w14:paraId="6B89B523" w14:textId="77777777" w:rsidTr="00C27B5C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A69CC5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b/>
                <w:i/>
                <w:color w:val="000000"/>
                <w:sz w:val="20"/>
                <w:szCs w:val="20"/>
              </w:rPr>
              <w:t>Уровень выполнения  контрольного задания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6D8F05C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b/>
                <w:i/>
                <w:color w:val="000000"/>
                <w:sz w:val="20"/>
                <w:szCs w:val="20"/>
              </w:rPr>
              <w:t>Рейтинговый балл  (в % от максимального балла  за контрольное задание)</w:t>
            </w:r>
          </w:p>
        </w:tc>
      </w:tr>
      <w:tr w:rsidR="00B30EDE" w:rsidRPr="00B30EDE" w14:paraId="334DC266" w14:textId="77777777" w:rsidTr="00C27B5C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CF6F701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i/>
                <w:color w:val="000000"/>
                <w:sz w:val="20"/>
                <w:szCs w:val="20"/>
              </w:rPr>
              <w:t>Отличный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6E9B6F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b/>
                <w:i/>
                <w:color w:val="000000"/>
                <w:sz w:val="22"/>
                <w:szCs w:val="20"/>
              </w:rPr>
              <w:t>100</w:t>
            </w:r>
          </w:p>
        </w:tc>
      </w:tr>
      <w:tr w:rsidR="00B30EDE" w:rsidRPr="00B30EDE" w14:paraId="07285BB3" w14:textId="77777777" w:rsidTr="00C27B5C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278B0F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i/>
                <w:color w:val="000000"/>
                <w:sz w:val="20"/>
                <w:szCs w:val="20"/>
              </w:rPr>
              <w:t>Хороший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D0EADA5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b/>
                <w:i/>
                <w:color w:val="000000"/>
                <w:sz w:val="22"/>
                <w:szCs w:val="20"/>
              </w:rPr>
              <w:t>80</w:t>
            </w:r>
          </w:p>
        </w:tc>
      </w:tr>
      <w:tr w:rsidR="00B30EDE" w:rsidRPr="00B30EDE" w14:paraId="27D42D47" w14:textId="77777777" w:rsidTr="00C27B5C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52A3D1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i/>
                <w:color w:val="000000"/>
                <w:sz w:val="20"/>
                <w:szCs w:val="20"/>
              </w:rPr>
              <w:t>Удовлетворительный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7634ED6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b/>
                <w:i/>
                <w:color w:val="000000"/>
                <w:sz w:val="22"/>
                <w:szCs w:val="20"/>
              </w:rPr>
              <w:t>60</w:t>
            </w:r>
          </w:p>
        </w:tc>
      </w:tr>
      <w:tr w:rsidR="00B30EDE" w:rsidRPr="00B30EDE" w14:paraId="7C95048F" w14:textId="77777777" w:rsidTr="00C27B5C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1D9C5DA" w14:textId="714FB36F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i/>
                <w:color w:val="000000"/>
                <w:sz w:val="20"/>
                <w:szCs w:val="20"/>
              </w:rPr>
              <w:t>Неуд</w:t>
            </w:r>
            <w:r>
              <w:rPr>
                <w:i/>
                <w:color w:val="000000"/>
                <w:sz w:val="20"/>
                <w:szCs w:val="20"/>
              </w:rPr>
              <w:t>о</w:t>
            </w:r>
            <w:r w:rsidRPr="00B30EDE">
              <w:rPr>
                <w:i/>
                <w:color w:val="000000"/>
                <w:sz w:val="20"/>
                <w:szCs w:val="20"/>
              </w:rPr>
              <w:t>влетворительный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87F37D" w14:textId="77777777" w:rsidR="00B30EDE" w:rsidRPr="00B30EDE" w:rsidRDefault="00B30EDE" w:rsidP="00B30EDE">
            <w:pPr>
              <w:jc w:val="center"/>
              <w:rPr>
                <w:sz w:val="20"/>
                <w:szCs w:val="20"/>
              </w:rPr>
            </w:pPr>
            <w:r w:rsidRPr="00B30EDE">
              <w:rPr>
                <w:b/>
                <w:i/>
                <w:color w:val="000000"/>
                <w:sz w:val="22"/>
                <w:szCs w:val="20"/>
              </w:rPr>
              <w:t>0</w:t>
            </w:r>
          </w:p>
        </w:tc>
      </w:tr>
    </w:tbl>
    <w:p w14:paraId="7BDCCF57" w14:textId="77777777" w:rsidR="00B30EDE" w:rsidRPr="00B30EDE" w:rsidRDefault="00B30EDE" w:rsidP="00B30EDE">
      <w:pPr>
        <w:widowControl w:val="0"/>
        <w:ind w:firstLine="709"/>
        <w:jc w:val="both"/>
        <w:rPr>
          <w:b/>
          <w:color w:val="000000"/>
          <w:sz w:val="20"/>
          <w:szCs w:val="20"/>
        </w:rPr>
      </w:pPr>
    </w:p>
    <w:p w14:paraId="610B444D" w14:textId="77777777" w:rsidR="00B30EDE" w:rsidRPr="00B30EDE" w:rsidRDefault="00B30EDE" w:rsidP="00B30EDE">
      <w:pPr>
        <w:widowControl w:val="0"/>
        <w:ind w:firstLine="709"/>
        <w:jc w:val="both"/>
        <w:rPr>
          <w:b/>
          <w:color w:val="000000"/>
        </w:rPr>
      </w:pPr>
      <w:r w:rsidRPr="00B30EDE">
        <w:rPr>
          <w:b/>
          <w:color w:val="000000"/>
        </w:rPr>
        <w:t>Промежуточная аттестация</w:t>
      </w:r>
    </w:p>
    <w:p w14:paraId="08481604" w14:textId="77777777" w:rsidR="00B30EDE" w:rsidRPr="00B30EDE" w:rsidRDefault="00B30EDE" w:rsidP="000E1682">
      <w:pPr>
        <w:widowControl w:val="0"/>
        <w:ind w:left="426" w:right="282" w:firstLine="567"/>
        <w:jc w:val="both"/>
      </w:pPr>
      <w:r w:rsidRPr="00B30EDE">
        <w:t>Промежуточная аттестация</w:t>
      </w:r>
      <w:r w:rsidRPr="00B30EDE">
        <w:rPr>
          <w:b/>
        </w:rPr>
        <w:t xml:space="preserve"> </w:t>
      </w:r>
      <w:r w:rsidRPr="00B30EDE">
        <w:t xml:space="preserve">в форме </w:t>
      </w:r>
      <w:r w:rsidRPr="00B30EDE">
        <w:rPr>
          <w:b/>
        </w:rPr>
        <w:t>экзамена</w:t>
      </w:r>
      <w:r w:rsidRPr="00B30EDE">
        <w:t xml:space="preserve"> предусматривает проведение обязательной экзаменационной процедуры и оценивается 40 баллами из 100. Положительный ответ студента на экзамене оценивается рейтинговыми баллами в диапазоне от </w:t>
      </w:r>
      <w:r w:rsidRPr="00B30EDE">
        <w:rPr>
          <w:b/>
        </w:rPr>
        <w:t>20</w:t>
      </w:r>
      <w:r w:rsidRPr="00B30EDE">
        <w:t xml:space="preserve"> до </w:t>
      </w:r>
      <w:r w:rsidRPr="00B30EDE">
        <w:rPr>
          <w:b/>
        </w:rPr>
        <w:t>40</w:t>
      </w:r>
      <w:r w:rsidRPr="00B30EDE">
        <w:t xml:space="preserve"> (</w:t>
      </w:r>
      <w:r w:rsidRPr="00B30EDE">
        <w:rPr>
          <w:b/>
        </w:rPr>
        <w:t>20</w:t>
      </w:r>
      <w:r w:rsidRPr="00B30EDE">
        <w:t xml:space="preserve"> </w:t>
      </w:r>
      <w:r w:rsidRPr="00B30EDE">
        <w:sym w:font="Symbol" w:char="F0A3"/>
      </w:r>
      <w:r w:rsidRPr="00B30EDE">
        <w:t xml:space="preserve"> S</w:t>
      </w:r>
      <w:r w:rsidRPr="00B30EDE">
        <w:rPr>
          <w:vertAlign w:val="subscript"/>
        </w:rPr>
        <w:t>экз</w:t>
      </w:r>
      <w:r w:rsidRPr="00B30EDE">
        <w:t xml:space="preserve"> </w:t>
      </w:r>
      <w:r w:rsidRPr="00B30EDE">
        <w:sym w:font="Symbol" w:char="F0A3"/>
      </w:r>
      <w:r w:rsidRPr="00B30EDE">
        <w:t xml:space="preserve"> </w:t>
      </w:r>
      <w:r w:rsidRPr="00B30EDE">
        <w:rPr>
          <w:b/>
        </w:rPr>
        <w:t>40</w:t>
      </w:r>
      <w:r w:rsidRPr="00B30EDE">
        <w:t xml:space="preserve">), оценка </w:t>
      </w:r>
      <w:r w:rsidRPr="00B30EDE">
        <w:rPr>
          <w:b/>
        </w:rPr>
        <w:t xml:space="preserve">меньше 20 </w:t>
      </w:r>
      <w:r w:rsidRPr="00B30EDE">
        <w:t>баллов считается неудовлетворительной.</w:t>
      </w:r>
    </w:p>
    <w:p w14:paraId="50815B56" w14:textId="77777777" w:rsidR="00B30EDE" w:rsidRPr="00B30EDE" w:rsidRDefault="00B30EDE" w:rsidP="00B30EDE">
      <w:pPr>
        <w:widowControl w:val="0"/>
        <w:tabs>
          <w:tab w:val="left" w:pos="567"/>
        </w:tabs>
        <w:ind w:firstLine="741"/>
        <w:jc w:val="center"/>
      </w:pPr>
      <w:r w:rsidRPr="00B30EDE">
        <w:t xml:space="preserve">Шкала соответствия рейтингового балла экзамена 5-балльной системе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02"/>
      </w:tblGrid>
      <w:tr w:rsidR="00B30EDE" w:rsidRPr="00B30EDE" w14:paraId="27B03EA8" w14:textId="77777777" w:rsidTr="00C27B5C">
        <w:trPr>
          <w:trHeight w:val="365"/>
          <w:jc w:val="center"/>
        </w:trPr>
        <w:tc>
          <w:tcPr>
            <w:tcW w:w="5103" w:type="dxa"/>
            <w:shd w:val="clear" w:color="auto" w:fill="auto"/>
          </w:tcPr>
          <w:p w14:paraId="0D99E1D0" w14:textId="77777777" w:rsidR="00B30EDE" w:rsidRPr="00B30EDE" w:rsidRDefault="00B30EDE" w:rsidP="00B30EDE">
            <w:pPr>
              <w:widowControl w:val="0"/>
              <w:jc w:val="center"/>
              <w:rPr>
                <w:b/>
                <w:sz w:val="20"/>
                <w:szCs w:val="28"/>
              </w:rPr>
            </w:pPr>
            <w:r w:rsidRPr="00B30EDE">
              <w:rPr>
                <w:b/>
                <w:sz w:val="22"/>
                <w:szCs w:val="28"/>
              </w:rPr>
              <w:t>Рейтинговый балл по дисциплине</w:t>
            </w:r>
          </w:p>
        </w:tc>
        <w:tc>
          <w:tcPr>
            <w:tcW w:w="4302" w:type="dxa"/>
            <w:shd w:val="clear" w:color="auto" w:fill="auto"/>
          </w:tcPr>
          <w:p w14:paraId="6378ADCB" w14:textId="77777777" w:rsidR="00B30EDE" w:rsidRPr="00B30EDE" w:rsidRDefault="00B30EDE" w:rsidP="00B30EDE">
            <w:pPr>
              <w:widowControl w:val="0"/>
              <w:jc w:val="center"/>
              <w:rPr>
                <w:b/>
                <w:sz w:val="20"/>
                <w:szCs w:val="28"/>
              </w:rPr>
            </w:pPr>
            <w:r w:rsidRPr="00B30EDE">
              <w:rPr>
                <w:b/>
                <w:sz w:val="22"/>
                <w:szCs w:val="28"/>
              </w:rPr>
              <w:t>Оценка по 5-балльной системе</w:t>
            </w:r>
          </w:p>
        </w:tc>
      </w:tr>
      <w:tr w:rsidR="00B30EDE" w:rsidRPr="00B30EDE" w14:paraId="75BB1B50" w14:textId="77777777" w:rsidTr="00C27B5C">
        <w:trPr>
          <w:jc w:val="center"/>
        </w:trPr>
        <w:tc>
          <w:tcPr>
            <w:tcW w:w="5103" w:type="dxa"/>
            <w:shd w:val="clear" w:color="auto" w:fill="auto"/>
          </w:tcPr>
          <w:p w14:paraId="2F607AD0" w14:textId="77777777" w:rsidR="00B30EDE" w:rsidRPr="00B30EDE" w:rsidRDefault="00B30EDE" w:rsidP="00B30EDE">
            <w:pPr>
              <w:widowControl w:val="0"/>
              <w:ind w:left="34"/>
              <w:jc w:val="center"/>
              <w:rPr>
                <w:sz w:val="20"/>
                <w:szCs w:val="28"/>
              </w:rPr>
            </w:pPr>
            <w:r w:rsidRPr="00B30EDE">
              <w:rPr>
                <w:b/>
                <w:sz w:val="22"/>
                <w:szCs w:val="28"/>
              </w:rPr>
              <w:t>35 – 40</w:t>
            </w:r>
          </w:p>
        </w:tc>
        <w:tc>
          <w:tcPr>
            <w:tcW w:w="4302" w:type="dxa"/>
            <w:shd w:val="clear" w:color="auto" w:fill="auto"/>
          </w:tcPr>
          <w:p w14:paraId="235457DA" w14:textId="77777777" w:rsidR="00B30EDE" w:rsidRPr="00B30EDE" w:rsidRDefault="00B30EDE" w:rsidP="00B30EDE">
            <w:pPr>
              <w:widowControl w:val="0"/>
              <w:ind w:left="-108" w:firstLine="709"/>
              <w:jc w:val="center"/>
              <w:rPr>
                <w:sz w:val="20"/>
                <w:szCs w:val="28"/>
              </w:rPr>
            </w:pPr>
            <w:r w:rsidRPr="00B30EDE">
              <w:rPr>
                <w:sz w:val="22"/>
                <w:szCs w:val="28"/>
              </w:rPr>
              <w:t>Отлично</w:t>
            </w:r>
          </w:p>
        </w:tc>
      </w:tr>
      <w:tr w:rsidR="00B30EDE" w:rsidRPr="00B30EDE" w14:paraId="578206DF" w14:textId="77777777" w:rsidTr="00C27B5C">
        <w:trPr>
          <w:jc w:val="center"/>
        </w:trPr>
        <w:tc>
          <w:tcPr>
            <w:tcW w:w="5103" w:type="dxa"/>
            <w:shd w:val="clear" w:color="auto" w:fill="auto"/>
          </w:tcPr>
          <w:p w14:paraId="2613B317" w14:textId="77777777" w:rsidR="00B30EDE" w:rsidRPr="00B30EDE" w:rsidRDefault="00B30EDE" w:rsidP="00B30EDE">
            <w:pPr>
              <w:widowControl w:val="0"/>
              <w:ind w:left="34"/>
              <w:jc w:val="center"/>
              <w:rPr>
                <w:sz w:val="20"/>
                <w:szCs w:val="28"/>
              </w:rPr>
            </w:pPr>
            <w:r w:rsidRPr="00B30EDE">
              <w:rPr>
                <w:b/>
                <w:sz w:val="22"/>
                <w:szCs w:val="28"/>
              </w:rPr>
              <w:t>28 – 34</w:t>
            </w:r>
          </w:p>
        </w:tc>
        <w:tc>
          <w:tcPr>
            <w:tcW w:w="4302" w:type="dxa"/>
            <w:shd w:val="clear" w:color="auto" w:fill="auto"/>
          </w:tcPr>
          <w:p w14:paraId="5CCA49E7" w14:textId="77777777" w:rsidR="00B30EDE" w:rsidRPr="00B30EDE" w:rsidRDefault="00B30EDE" w:rsidP="00B30EDE">
            <w:pPr>
              <w:widowControl w:val="0"/>
              <w:ind w:left="-108" w:firstLine="709"/>
              <w:jc w:val="center"/>
              <w:rPr>
                <w:sz w:val="20"/>
                <w:szCs w:val="28"/>
              </w:rPr>
            </w:pPr>
            <w:r w:rsidRPr="00B30EDE">
              <w:rPr>
                <w:sz w:val="22"/>
                <w:szCs w:val="28"/>
              </w:rPr>
              <w:t>Хорошо</w:t>
            </w:r>
          </w:p>
        </w:tc>
      </w:tr>
      <w:tr w:rsidR="00B30EDE" w:rsidRPr="00B30EDE" w14:paraId="425306C3" w14:textId="77777777" w:rsidTr="00C27B5C">
        <w:trPr>
          <w:jc w:val="center"/>
        </w:trPr>
        <w:tc>
          <w:tcPr>
            <w:tcW w:w="5103" w:type="dxa"/>
            <w:shd w:val="clear" w:color="auto" w:fill="auto"/>
          </w:tcPr>
          <w:p w14:paraId="324E7EB1" w14:textId="77777777" w:rsidR="00B30EDE" w:rsidRPr="00B30EDE" w:rsidRDefault="00B30EDE" w:rsidP="00B30EDE">
            <w:pPr>
              <w:widowControl w:val="0"/>
              <w:ind w:left="34"/>
              <w:jc w:val="center"/>
              <w:rPr>
                <w:sz w:val="20"/>
                <w:szCs w:val="28"/>
                <w:lang w:val="en-US"/>
              </w:rPr>
            </w:pPr>
            <w:r w:rsidRPr="00B30EDE">
              <w:rPr>
                <w:b/>
                <w:sz w:val="22"/>
                <w:szCs w:val="28"/>
              </w:rPr>
              <w:t>20 – 27</w:t>
            </w:r>
          </w:p>
        </w:tc>
        <w:tc>
          <w:tcPr>
            <w:tcW w:w="4302" w:type="dxa"/>
            <w:shd w:val="clear" w:color="auto" w:fill="auto"/>
          </w:tcPr>
          <w:p w14:paraId="085F1270" w14:textId="77777777" w:rsidR="00B30EDE" w:rsidRPr="00B30EDE" w:rsidRDefault="00B30EDE" w:rsidP="00B30EDE">
            <w:pPr>
              <w:widowControl w:val="0"/>
              <w:ind w:left="-108" w:firstLine="709"/>
              <w:jc w:val="center"/>
              <w:rPr>
                <w:sz w:val="20"/>
                <w:szCs w:val="28"/>
              </w:rPr>
            </w:pPr>
            <w:r w:rsidRPr="00B30EDE">
              <w:rPr>
                <w:sz w:val="22"/>
                <w:szCs w:val="28"/>
              </w:rPr>
              <w:t>Удовлетворительно</w:t>
            </w:r>
          </w:p>
        </w:tc>
      </w:tr>
    </w:tbl>
    <w:p w14:paraId="063749E6" w14:textId="77777777" w:rsidR="00B30EDE" w:rsidRPr="00B30EDE" w:rsidRDefault="00B30EDE" w:rsidP="00B30EDE">
      <w:pPr>
        <w:ind w:left="360"/>
        <w:jc w:val="both"/>
        <w:rPr>
          <w:b/>
          <w:sz w:val="20"/>
          <w:szCs w:val="20"/>
        </w:rPr>
      </w:pPr>
    </w:p>
    <w:p w14:paraId="121AB4FB" w14:textId="77777777" w:rsidR="00B30EDE" w:rsidRPr="00B30EDE" w:rsidRDefault="00B30EDE" w:rsidP="00B30EDE">
      <w:pPr>
        <w:ind w:firstLine="567"/>
        <w:jc w:val="both"/>
        <w:rPr>
          <w:b/>
        </w:rPr>
      </w:pPr>
      <w:r w:rsidRPr="00B30EDE">
        <w:t>Итоговая оценка по дисциплине, изучаемой в одном семестре, определяется по сумме баллов, набранных за работу в течение семестра, и баллов, полученных при сдаче экзамена:</w:t>
      </w:r>
    </w:p>
    <w:p w14:paraId="259DAC0B" w14:textId="77777777" w:rsidR="00B30EDE" w:rsidRPr="00B30EDE" w:rsidRDefault="00B30EDE" w:rsidP="00B30EDE">
      <w:pPr>
        <w:widowControl w:val="0"/>
        <w:tabs>
          <w:tab w:val="left" w:pos="567"/>
        </w:tabs>
        <w:jc w:val="center"/>
        <w:rPr>
          <w:i/>
        </w:rPr>
      </w:pPr>
      <w:r w:rsidRPr="00B30EDE">
        <w:rPr>
          <w:i/>
        </w:rPr>
        <w:t xml:space="preserve">Шкала пересчета рейтингового балла по дисциплине </w:t>
      </w:r>
    </w:p>
    <w:p w14:paraId="2CDDF7F1" w14:textId="77777777" w:rsidR="00B30EDE" w:rsidRPr="00B30EDE" w:rsidRDefault="00B30EDE" w:rsidP="00B30EDE">
      <w:pPr>
        <w:widowControl w:val="0"/>
        <w:tabs>
          <w:tab w:val="left" w:pos="567"/>
        </w:tabs>
        <w:jc w:val="center"/>
        <w:rPr>
          <w:i/>
        </w:rPr>
      </w:pPr>
      <w:r w:rsidRPr="00B30EDE">
        <w:rPr>
          <w:i/>
        </w:rPr>
        <w:t xml:space="preserve">в оценку по 5-балльной системе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953"/>
      </w:tblGrid>
      <w:tr w:rsidR="00B30EDE" w:rsidRPr="00B30EDE" w14:paraId="11240C3D" w14:textId="77777777" w:rsidTr="000E168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9923" w14:textId="77777777" w:rsidR="00B30EDE" w:rsidRPr="00B30EDE" w:rsidRDefault="00B30EDE" w:rsidP="00B30EDE">
            <w:pPr>
              <w:widowControl w:val="0"/>
              <w:jc w:val="center"/>
              <w:rPr>
                <w:b/>
                <w:i/>
                <w:sz w:val="20"/>
                <w:szCs w:val="28"/>
                <w:lang w:eastAsia="en-US"/>
              </w:rPr>
            </w:pPr>
            <w:r w:rsidRPr="00B30EDE">
              <w:rPr>
                <w:b/>
                <w:i/>
                <w:sz w:val="22"/>
                <w:szCs w:val="28"/>
                <w:lang w:eastAsia="en-US"/>
              </w:rPr>
              <w:t>Рейтинговый балл по дисциплине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C396" w14:textId="77777777" w:rsidR="00B30EDE" w:rsidRPr="00B30EDE" w:rsidRDefault="00B30EDE" w:rsidP="00B30EDE">
            <w:pPr>
              <w:widowControl w:val="0"/>
              <w:jc w:val="center"/>
              <w:rPr>
                <w:b/>
                <w:i/>
                <w:sz w:val="20"/>
                <w:szCs w:val="28"/>
                <w:lang w:eastAsia="en-US"/>
              </w:rPr>
            </w:pPr>
            <w:r w:rsidRPr="00B30EDE">
              <w:rPr>
                <w:b/>
                <w:i/>
                <w:sz w:val="22"/>
                <w:szCs w:val="28"/>
                <w:lang w:eastAsia="en-US"/>
              </w:rPr>
              <w:t>Оценка по 5-балльной системе</w:t>
            </w:r>
          </w:p>
        </w:tc>
      </w:tr>
      <w:tr w:rsidR="00B30EDE" w:rsidRPr="00B30EDE" w14:paraId="4815781D" w14:textId="77777777" w:rsidTr="000E168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4339" w14:textId="77777777" w:rsidR="00B30EDE" w:rsidRPr="00B30EDE" w:rsidRDefault="00B30EDE" w:rsidP="00B30EDE">
            <w:pPr>
              <w:widowControl w:val="0"/>
              <w:ind w:left="34"/>
              <w:jc w:val="center"/>
              <w:rPr>
                <w:i/>
                <w:sz w:val="20"/>
                <w:szCs w:val="28"/>
                <w:lang w:val="en-US" w:eastAsia="en-US"/>
              </w:rPr>
            </w:pPr>
            <w:r w:rsidRPr="00B30EDE">
              <w:rPr>
                <w:b/>
                <w:i/>
                <w:sz w:val="22"/>
                <w:szCs w:val="28"/>
                <w:lang w:val="en-US" w:eastAsia="en-US"/>
              </w:rPr>
              <w:t>88 – 100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AAFD" w14:textId="77777777" w:rsidR="00B30EDE" w:rsidRPr="00B30EDE" w:rsidRDefault="00B30EDE" w:rsidP="00B30EDE">
            <w:pPr>
              <w:widowControl w:val="0"/>
              <w:ind w:left="-108" w:firstLine="709"/>
              <w:jc w:val="center"/>
              <w:rPr>
                <w:i/>
                <w:sz w:val="20"/>
                <w:szCs w:val="28"/>
                <w:lang w:eastAsia="en-US"/>
              </w:rPr>
            </w:pPr>
            <w:r w:rsidRPr="00B30EDE">
              <w:rPr>
                <w:i/>
                <w:sz w:val="22"/>
                <w:szCs w:val="28"/>
                <w:lang w:eastAsia="en-US"/>
              </w:rPr>
              <w:t>Отлично</w:t>
            </w:r>
          </w:p>
        </w:tc>
      </w:tr>
      <w:tr w:rsidR="00B30EDE" w:rsidRPr="00B30EDE" w14:paraId="7415D385" w14:textId="77777777" w:rsidTr="000E168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BFF5" w14:textId="77777777" w:rsidR="00B30EDE" w:rsidRPr="00B30EDE" w:rsidRDefault="00B30EDE" w:rsidP="00B30EDE">
            <w:pPr>
              <w:widowControl w:val="0"/>
              <w:ind w:left="34"/>
              <w:jc w:val="center"/>
              <w:rPr>
                <w:i/>
                <w:sz w:val="20"/>
                <w:szCs w:val="28"/>
                <w:lang w:val="en-US" w:eastAsia="en-US"/>
              </w:rPr>
            </w:pPr>
            <w:r w:rsidRPr="00B30EDE">
              <w:rPr>
                <w:b/>
                <w:i/>
                <w:sz w:val="22"/>
                <w:szCs w:val="28"/>
                <w:lang w:val="en-US" w:eastAsia="en-US"/>
              </w:rPr>
              <w:t>72 – 87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0885" w14:textId="77777777" w:rsidR="00B30EDE" w:rsidRPr="00B30EDE" w:rsidRDefault="00B30EDE" w:rsidP="00B30EDE">
            <w:pPr>
              <w:widowControl w:val="0"/>
              <w:ind w:left="-108" w:firstLine="709"/>
              <w:jc w:val="center"/>
              <w:rPr>
                <w:i/>
                <w:sz w:val="20"/>
                <w:szCs w:val="28"/>
                <w:lang w:eastAsia="en-US"/>
              </w:rPr>
            </w:pPr>
            <w:r w:rsidRPr="00B30EDE">
              <w:rPr>
                <w:i/>
                <w:sz w:val="22"/>
                <w:szCs w:val="28"/>
                <w:lang w:eastAsia="en-US"/>
              </w:rPr>
              <w:t>Хорошо</w:t>
            </w:r>
          </w:p>
        </w:tc>
      </w:tr>
      <w:tr w:rsidR="00B30EDE" w:rsidRPr="00B30EDE" w14:paraId="202E15DA" w14:textId="77777777" w:rsidTr="000E168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833D" w14:textId="77777777" w:rsidR="00B30EDE" w:rsidRPr="00B30EDE" w:rsidRDefault="00B30EDE" w:rsidP="00B30EDE">
            <w:pPr>
              <w:widowControl w:val="0"/>
              <w:ind w:left="34"/>
              <w:jc w:val="center"/>
              <w:rPr>
                <w:i/>
                <w:sz w:val="20"/>
                <w:szCs w:val="28"/>
                <w:lang w:val="en-US" w:eastAsia="en-US"/>
              </w:rPr>
            </w:pPr>
            <w:r w:rsidRPr="00B30EDE">
              <w:rPr>
                <w:b/>
                <w:i/>
                <w:sz w:val="22"/>
                <w:szCs w:val="28"/>
                <w:lang w:val="en-US" w:eastAsia="en-US"/>
              </w:rPr>
              <w:t>53 – 71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809F" w14:textId="77777777" w:rsidR="00B30EDE" w:rsidRPr="00B30EDE" w:rsidRDefault="00B30EDE" w:rsidP="00B30EDE">
            <w:pPr>
              <w:widowControl w:val="0"/>
              <w:ind w:left="-108" w:firstLine="709"/>
              <w:jc w:val="center"/>
              <w:rPr>
                <w:i/>
                <w:sz w:val="20"/>
                <w:szCs w:val="28"/>
                <w:lang w:eastAsia="en-US"/>
              </w:rPr>
            </w:pPr>
            <w:r w:rsidRPr="00B30EDE">
              <w:rPr>
                <w:i/>
                <w:sz w:val="22"/>
                <w:szCs w:val="28"/>
                <w:lang w:eastAsia="en-US"/>
              </w:rPr>
              <w:t>Удовлетворительно</w:t>
            </w:r>
          </w:p>
        </w:tc>
      </w:tr>
      <w:tr w:rsidR="00B30EDE" w:rsidRPr="00B30EDE" w14:paraId="43231F55" w14:textId="77777777" w:rsidTr="000E168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079E" w14:textId="77777777" w:rsidR="00B30EDE" w:rsidRPr="00B30EDE" w:rsidRDefault="00B30EDE" w:rsidP="00B30EDE">
            <w:pPr>
              <w:widowControl w:val="0"/>
              <w:ind w:left="34"/>
              <w:jc w:val="center"/>
              <w:rPr>
                <w:i/>
                <w:sz w:val="20"/>
                <w:szCs w:val="28"/>
                <w:lang w:val="en-US" w:eastAsia="en-US"/>
              </w:rPr>
            </w:pPr>
            <w:r w:rsidRPr="00B30EDE">
              <w:rPr>
                <w:i/>
                <w:sz w:val="22"/>
                <w:szCs w:val="28"/>
                <w:lang w:eastAsia="en-US"/>
              </w:rPr>
              <w:t xml:space="preserve">&lt; </w:t>
            </w:r>
            <w:r w:rsidRPr="00B30EDE">
              <w:rPr>
                <w:b/>
                <w:i/>
                <w:sz w:val="22"/>
                <w:szCs w:val="28"/>
                <w:lang w:val="en-US" w:eastAsia="en-US"/>
              </w:rPr>
              <w:t>53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ED73" w14:textId="77777777" w:rsidR="00B30EDE" w:rsidRPr="00B30EDE" w:rsidRDefault="00B30EDE" w:rsidP="00B30EDE">
            <w:pPr>
              <w:widowControl w:val="0"/>
              <w:ind w:left="-108" w:firstLine="709"/>
              <w:jc w:val="center"/>
              <w:rPr>
                <w:i/>
                <w:sz w:val="20"/>
                <w:szCs w:val="28"/>
                <w:lang w:eastAsia="en-US"/>
              </w:rPr>
            </w:pPr>
            <w:r w:rsidRPr="00B30EDE">
              <w:rPr>
                <w:i/>
                <w:sz w:val="22"/>
                <w:szCs w:val="28"/>
                <w:lang w:eastAsia="en-US"/>
              </w:rPr>
              <w:t>Неудовлетворительно</w:t>
            </w:r>
          </w:p>
        </w:tc>
      </w:tr>
    </w:tbl>
    <w:p w14:paraId="4117CA0F" w14:textId="77777777" w:rsidR="00DD0BF1" w:rsidRDefault="00DD0BF1" w:rsidP="00DD0BF1">
      <w:pPr>
        <w:rPr>
          <w:b/>
        </w:rPr>
      </w:pPr>
    </w:p>
    <w:p w14:paraId="48AF82EE" w14:textId="77777777" w:rsidR="00DD0BF1" w:rsidRDefault="00DD0BF1" w:rsidP="00DD0BF1">
      <w:pPr>
        <w:rPr>
          <w:b/>
        </w:rPr>
      </w:pPr>
    </w:p>
    <w:p w14:paraId="103ECA5E" w14:textId="77777777" w:rsidR="00DD0BF1" w:rsidRDefault="00DD0BF1" w:rsidP="00DD0BF1">
      <w:pPr>
        <w:rPr>
          <w:b/>
        </w:rPr>
      </w:pPr>
    </w:p>
    <w:p w14:paraId="53E62CD2" w14:textId="77777777" w:rsidR="00DD0BF1" w:rsidRDefault="00DD0BF1" w:rsidP="00DD0BF1">
      <w:pPr>
        <w:rPr>
          <w:b/>
        </w:rPr>
      </w:pPr>
    </w:p>
    <w:p w14:paraId="405268BA" w14:textId="77777777" w:rsidR="00DD0BF1" w:rsidRDefault="00DD0BF1" w:rsidP="00DD0BF1">
      <w:pPr>
        <w:rPr>
          <w:b/>
        </w:rPr>
      </w:pPr>
    </w:p>
    <w:p w14:paraId="34888BC0" w14:textId="77777777" w:rsidR="00DD0BF1" w:rsidRDefault="00DD0BF1" w:rsidP="00DD0BF1">
      <w:pPr>
        <w:rPr>
          <w:b/>
        </w:rPr>
      </w:pPr>
    </w:p>
    <w:p w14:paraId="756618F7" w14:textId="77777777" w:rsidR="00DD0BF1" w:rsidRDefault="00DD0BF1" w:rsidP="00DD0BF1">
      <w:pPr>
        <w:rPr>
          <w:b/>
        </w:rPr>
      </w:pPr>
    </w:p>
    <w:p w14:paraId="68D8C239" w14:textId="77777777" w:rsidR="00DD0BF1" w:rsidRDefault="00DD0BF1" w:rsidP="00DD0BF1">
      <w:pPr>
        <w:rPr>
          <w:b/>
        </w:rPr>
      </w:pPr>
    </w:p>
    <w:p w14:paraId="5EA006B5" w14:textId="77777777" w:rsidR="00DD0BF1" w:rsidRDefault="00DD0BF1" w:rsidP="00DD0BF1">
      <w:pPr>
        <w:rPr>
          <w:b/>
        </w:rPr>
      </w:pPr>
    </w:p>
    <w:p w14:paraId="3C2E2D37" w14:textId="77777777" w:rsidR="00DD0BF1" w:rsidRDefault="00DD0BF1" w:rsidP="00DD0BF1">
      <w:pPr>
        <w:rPr>
          <w:b/>
        </w:rPr>
      </w:pPr>
    </w:p>
    <w:p w14:paraId="52895A31" w14:textId="77777777" w:rsidR="00DD0BF1" w:rsidRDefault="00DD0BF1" w:rsidP="00DD0BF1">
      <w:pPr>
        <w:rPr>
          <w:b/>
        </w:rPr>
      </w:pPr>
    </w:p>
    <w:p w14:paraId="7A55E104" w14:textId="77777777" w:rsidR="00DD0BF1" w:rsidRDefault="00DD0BF1" w:rsidP="00DD0BF1">
      <w:pPr>
        <w:rPr>
          <w:b/>
        </w:rPr>
      </w:pPr>
    </w:p>
    <w:p w14:paraId="4BA640C7" w14:textId="77777777" w:rsidR="00DD0BF1" w:rsidRDefault="00DD0BF1" w:rsidP="00DD0BF1">
      <w:pPr>
        <w:rPr>
          <w:b/>
        </w:rPr>
      </w:pPr>
    </w:p>
    <w:p w14:paraId="440FE28B" w14:textId="77777777" w:rsidR="00DD0BF1" w:rsidRDefault="00DD0BF1" w:rsidP="00DD0BF1">
      <w:pPr>
        <w:rPr>
          <w:b/>
        </w:rPr>
      </w:pPr>
    </w:p>
    <w:p w14:paraId="3072B694" w14:textId="77777777" w:rsidR="00DD0BF1" w:rsidRDefault="00DD0BF1" w:rsidP="00DD0BF1">
      <w:pPr>
        <w:rPr>
          <w:b/>
        </w:rPr>
      </w:pPr>
    </w:p>
    <w:p w14:paraId="3BD31B91" w14:textId="77777777" w:rsidR="00DD0BF1" w:rsidRDefault="00DD0BF1" w:rsidP="00DD0BF1">
      <w:pPr>
        <w:rPr>
          <w:b/>
        </w:rPr>
      </w:pPr>
    </w:p>
    <w:p w14:paraId="2CD54E50" w14:textId="77777777" w:rsidR="00DD0BF1" w:rsidRDefault="00DD0BF1" w:rsidP="00DD0BF1">
      <w:pPr>
        <w:rPr>
          <w:b/>
        </w:rPr>
      </w:pPr>
    </w:p>
    <w:p w14:paraId="52F6C4AA" w14:textId="77777777" w:rsidR="000E1682" w:rsidRDefault="000E1682" w:rsidP="000E1682">
      <w:pPr>
        <w:pStyle w:val="a3"/>
        <w:rPr>
          <w:b/>
          <w:sz w:val="28"/>
          <w:szCs w:val="28"/>
        </w:rPr>
        <w:sectPr w:rsidR="000E1682" w:rsidSect="000E1682">
          <w:pgSz w:w="11906" w:h="16838"/>
          <w:pgMar w:top="567" w:right="567" w:bottom="567" w:left="1134" w:header="567" w:footer="567" w:gutter="0"/>
          <w:cols w:space="708"/>
          <w:docGrid w:linePitch="360"/>
        </w:sectPr>
      </w:pPr>
    </w:p>
    <w:p w14:paraId="6A7B7C23" w14:textId="635F1D60" w:rsidR="000E1682" w:rsidRPr="000E1682" w:rsidRDefault="000E1682" w:rsidP="000E16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ПО </w:t>
      </w:r>
      <w:r w:rsidRPr="000E1682">
        <w:rPr>
          <w:b/>
          <w:sz w:val="28"/>
          <w:szCs w:val="28"/>
        </w:rPr>
        <w:t xml:space="preserve"> ПРОВЕРКЕ УРОВНЯ СФОРМИРОВАННОСТИ КОМПЕТЕНЦИ</w:t>
      </w:r>
      <w:r>
        <w:rPr>
          <w:b/>
          <w:sz w:val="28"/>
          <w:szCs w:val="28"/>
        </w:rPr>
        <w:t>Й</w:t>
      </w:r>
    </w:p>
    <w:p w14:paraId="5EB85D60" w14:textId="77777777" w:rsidR="00B70583" w:rsidRDefault="00B70583" w:rsidP="00B70583">
      <w:pPr>
        <w:pStyle w:val="a3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186"/>
        <w:gridCol w:w="4235"/>
        <w:gridCol w:w="5846"/>
        <w:gridCol w:w="869"/>
        <w:gridCol w:w="1420"/>
        <w:gridCol w:w="1230"/>
      </w:tblGrid>
      <w:tr w:rsidR="007471DA" w:rsidRPr="00ED35CC" w14:paraId="4FC888DC" w14:textId="70065A33" w:rsidTr="006E64E6"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40D62128" w14:textId="77777777" w:rsidR="007471DA" w:rsidRPr="00ED35CC" w:rsidRDefault="007471DA" w:rsidP="00DD0BF1">
            <w:pPr>
              <w:ind w:right="34"/>
              <w:jc w:val="center"/>
              <w:rPr>
                <w:b/>
                <w:sz w:val="20"/>
                <w:szCs w:val="20"/>
              </w:rPr>
            </w:pPr>
            <w:bookmarkStart w:id="3" w:name="_Hlk100581052"/>
            <w:r w:rsidRPr="00ED35CC">
              <w:rPr>
                <w:b/>
                <w:sz w:val="20"/>
                <w:szCs w:val="20"/>
              </w:rPr>
              <w:t>Номер задания</w:t>
            </w:r>
          </w:p>
        </w:tc>
        <w:tc>
          <w:tcPr>
            <w:tcW w:w="1432" w:type="pct"/>
            <w:tcBorders>
              <w:top w:val="single" w:sz="4" w:space="0" w:color="auto"/>
            </w:tcBorders>
            <w:vAlign w:val="center"/>
          </w:tcPr>
          <w:p w14:paraId="71C2C4A9" w14:textId="77777777" w:rsidR="007471DA" w:rsidRPr="00ED35CC" w:rsidRDefault="007471DA" w:rsidP="00DD0BF1">
            <w:pPr>
              <w:jc w:val="center"/>
              <w:rPr>
                <w:b/>
                <w:sz w:val="20"/>
                <w:szCs w:val="20"/>
              </w:rPr>
            </w:pPr>
            <w:r w:rsidRPr="00ED35CC">
              <w:rPr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977" w:type="pct"/>
            <w:tcBorders>
              <w:top w:val="single" w:sz="4" w:space="0" w:color="auto"/>
            </w:tcBorders>
            <w:vAlign w:val="center"/>
          </w:tcPr>
          <w:p w14:paraId="57FF6C06" w14:textId="77777777" w:rsidR="007471DA" w:rsidRPr="00ED35CC" w:rsidRDefault="007471DA" w:rsidP="00DD0BF1">
            <w:pPr>
              <w:jc w:val="center"/>
              <w:rPr>
                <w:b/>
                <w:sz w:val="20"/>
                <w:szCs w:val="20"/>
              </w:rPr>
            </w:pPr>
            <w:r w:rsidRPr="00ED35CC">
              <w:rPr>
                <w:b/>
                <w:sz w:val="20"/>
                <w:szCs w:val="20"/>
              </w:rPr>
              <w:t>Содержание вопроса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7CDFF9EB" w14:textId="77777777" w:rsidR="007471DA" w:rsidRPr="00ED35CC" w:rsidRDefault="007471DA" w:rsidP="00DD0BF1">
            <w:pPr>
              <w:jc w:val="center"/>
              <w:rPr>
                <w:b/>
                <w:sz w:val="20"/>
                <w:szCs w:val="20"/>
              </w:rPr>
            </w:pPr>
            <w:r w:rsidRPr="00ED35CC">
              <w:rPr>
                <w:b/>
                <w:sz w:val="20"/>
                <w:szCs w:val="20"/>
              </w:rPr>
              <w:t>Компе-тенция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3783A11C" w14:textId="77777777" w:rsidR="007471DA" w:rsidRPr="00ED35CC" w:rsidRDefault="007471DA" w:rsidP="00DD0BF1">
            <w:pPr>
              <w:jc w:val="center"/>
              <w:rPr>
                <w:b/>
                <w:sz w:val="20"/>
                <w:szCs w:val="20"/>
              </w:rPr>
            </w:pPr>
            <w:r w:rsidRPr="00ED35CC">
              <w:rPr>
                <w:b/>
                <w:sz w:val="20"/>
                <w:szCs w:val="20"/>
              </w:rPr>
              <w:t>Код индикатора компетенции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3EBF5AA0" w14:textId="529032F1" w:rsidR="007471DA" w:rsidRPr="007471DA" w:rsidRDefault="007471DA" w:rsidP="00DD0BF1">
            <w:pPr>
              <w:jc w:val="center"/>
              <w:rPr>
                <w:b/>
                <w:sz w:val="20"/>
                <w:szCs w:val="20"/>
              </w:rPr>
            </w:pPr>
            <w:r w:rsidRPr="007471DA">
              <w:rPr>
                <w:b/>
                <w:sz w:val="20"/>
                <w:szCs w:val="20"/>
              </w:rPr>
              <w:t>Время на задание</w:t>
            </w:r>
          </w:p>
        </w:tc>
      </w:tr>
      <w:tr w:rsidR="007471DA" w:rsidRPr="00ED35CC" w14:paraId="192FF9EA" w14:textId="4E048EF4" w:rsidTr="006E64E6">
        <w:tc>
          <w:tcPr>
            <w:tcW w:w="401" w:type="pct"/>
            <w:vAlign w:val="center"/>
          </w:tcPr>
          <w:p w14:paraId="5B374A05" w14:textId="77777777" w:rsidR="007471DA" w:rsidRPr="008914B0" w:rsidRDefault="007471DA" w:rsidP="00DD0BF1">
            <w:pPr>
              <w:ind w:righ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2" w:type="pct"/>
            <w:vAlign w:val="center"/>
          </w:tcPr>
          <w:p w14:paraId="731F8372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77" w:type="pct"/>
          </w:tcPr>
          <w:p w14:paraId="1B02A041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Угловой коэффициент прямой 2x – y + 3 = 0 равен</w:t>
            </w:r>
          </w:p>
          <w:p w14:paraId="4ECAB069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 </w:t>
            </w:r>
            <w:r w:rsidRPr="00ED35CC">
              <w:rPr>
                <w:sz w:val="20"/>
                <w:szCs w:val="20"/>
              </w:rPr>
              <w:t>2</w:t>
            </w:r>
          </w:p>
          <w:p w14:paraId="50DE7AF8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ED35CC">
              <w:rPr>
                <w:sz w:val="20"/>
                <w:szCs w:val="20"/>
              </w:rPr>
              <w:t>-2</w:t>
            </w:r>
          </w:p>
          <w:p w14:paraId="0220593C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1</w:t>
            </w:r>
            <w:r>
              <w:rPr>
                <w:sz w:val="20"/>
                <w:szCs w:val="20"/>
                <w:lang w:val="en-US"/>
              </w:rPr>
              <w:t>/2</w:t>
            </w:r>
            <w:r w:rsidRPr="00ED35CC">
              <w:rPr>
                <w:sz w:val="20"/>
                <w:szCs w:val="20"/>
              </w:rPr>
              <w:t xml:space="preserve"> </w:t>
            </w:r>
          </w:p>
          <w:p w14:paraId="2E0BFDCF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)</w:t>
            </w:r>
            <w:r w:rsidRPr="00ED3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–(1</w:t>
            </w:r>
            <w:r>
              <w:rPr>
                <w:sz w:val="20"/>
                <w:szCs w:val="20"/>
                <w:lang w:val="en-US"/>
              </w:rPr>
              <w:t>/2)</w:t>
            </w:r>
          </w:p>
          <w:p w14:paraId="1D14ABB8" w14:textId="77777777" w:rsidR="007471DA" w:rsidRPr="00ED35CC" w:rsidRDefault="007471DA" w:rsidP="00DD0B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 </w:t>
            </w:r>
            <w:r w:rsidRPr="00ED35CC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14:paraId="3D0C8131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23C51C5B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5BDD8395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5C0DD1A1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3,</w:t>
            </w:r>
          </w:p>
        </w:tc>
        <w:tc>
          <w:tcPr>
            <w:tcW w:w="416" w:type="pct"/>
            <w:vAlign w:val="center"/>
          </w:tcPr>
          <w:p w14:paraId="1FED16E3" w14:textId="1EB5D450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мин.</w:t>
            </w:r>
          </w:p>
        </w:tc>
      </w:tr>
      <w:tr w:rsidR="007471DA" w:rsidRPr="00ED35CC" w14:paraId="6D360877" w14:textId="6593B9AF" w:rsidTr="006E64E6">
        <w:tc>
          <w:tcPr>
            <w:tcW w:w="401" w:type="pct"/>
            <w:vAlign w:val="center"/>
          </w:tcPr>
          <w:p w14:paraId="53CF36FC" w14:textId="2D877333" w:rsidR="007471DA" w:rsidRPr="00DD0BF1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2" w:type="pct"/>
            <w:vAlign w:val="center"/>
          </w:tcPr>
          <w:p w14:paraId="4F7D4055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77" w:type="pct"/>
          </w:tcPr>
          <w:p w14:paraId="1319E51B" w14:textId="77777777" w:rsidR="007471DA" w:rsidRPr="002559A8" w:rsidRDefault="007471DA" w:rsidP="00DD0BF1">
            <w:pPr>
              <w:jc w:val="both"/>
              <w:rPr>
                <w:sz w:val="20"/>
                <w:szCs w:val="20"/>
              </w:rPr>
            </w:pPr>
            <w:r w:rsidRPr="002559A8">
              <w:rPr>
                <w:sz w:val="20"/>
                <w:szCs w:val="20"/>
              </w:rPr>
              <w:t xml:space="preserve">Если Х=АВ матричное уравнение, где </w:t>
            </w:r>
            <w:r w:rsidRPr="008914B0">
              <w:rPr>
                <w:position w:val="-26"/>
                <w:sz w:val="28"/>
                <w:szCs w:val="28"/>
              </w:rPr>
              <w:object w:dxaOrig="2600" w:dyaOrig="620" w14:anchorId="3243DA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27.75pt" o:ole="">
                  <v:imagedata r:id="rId8" o:title=""/>
                </v:shape>
                <o:OLEObject Type="Embed" ProgID="Equation.DSMT4" ShapeID="_x0000_i1025" DrawAspect="Content" ObjectID="_1740828420" r:id="rId9"/>
              </w:object>
            </w:r>
            <w:r w:rsidRPr="002559A8">
              <w:rPr>
                <w:sz w:val="20"/>
                <w:szCs w:val="20"/>
              </w:rPr>
              <w:t>, то (</w:t>
            </w:r>
            <w:r w:rsidRPr="002559A8">
              <w:rPr>
                <w:i/>
                <w:iCs/>
                <w:sz w:val="20"/>
                <w:szCs w:val="20"/>
              </w:rPr>
              <w:t>х</w:t>
            </w:r>
            <w:r w:rsidRPr="002559A8">
              <w:rPr>
                <w:i/>
                <w:iCs/>
                <w:sz w:val="20"/>
                <w:szCs w:val="20"/>
                <w:vertAlign w:val="subscript"/>
              </w:rPr>
              <w:t>1</w:t>
            </w:r>
            <w:r w:rsidRPr="002559A8">
              <w:rPr>
                <w:i/>
                <w:iCs/>
                <w:sz w:val="20"/>
                <w:szCs w:val="20"/>
              </w:rPr>
              <w:t xml:space="preserve"> + х</w:t>
            </w:r>
            <w:r w:rsidRPr="002559A8">
              <w:rPr>
                <w:i/>
                <w:iCs/>
                <w:sz w:val="20"/>
                <w:szCs w:val="20"/>
                <w:vertAlign w:val="subscript"/>
              </w:rPr>
              <w:t>2</w:t>
            </w:r>
            <w:r w:rsidRPr="002559A8">
              <w:rPr>
                <w:sz w:val="20"/>
                <w:szCs w:val="20"/>
              </w:rPr>
              <w:t>)</w:t>
            </w:r>
            <w:r w:rsidRPr="002559A8">
              <w:rPr>
                <w:sz w:val="20"/>
                <w:szCs w:val="20"/>
                <w:vertAlign w:val="superscript"/>
              </w:rPr>
              <w:t>2</w:t>
            </w:r>
            <w:r w:rsidRPr="002559A8">
              <w:rPr>
                <w:sz w:val="20"/>
                <w:szCs w:val="20"/>
              </w:rPr>
              <w:t xml:space="preserve"> равно</w:t>
            </w:r>
          </w:p>
          <w:p w14:paraId="637709AF" w14:textId="77777777" w:rsidR="007471DA" w:rsidRPr="008914B0" w:rsidRDefault="007471DA" w:rsidP="00DD0BF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а)  </w:t>
            </w:r>
            <w:r>
              <w:rPr>
                <w:sz w:val="20"/>
                <w:szCs w:val="20"/>
                <w:lang w:val="en-US"/>
              </w:rPr>
              <w:t>16</w:t>
            </w:r>
          </w:p>
          <w:p w14:paraId="68BB6659" w14:textId="77777777" w:rsidR="007471DA" w:rsidRPr="008914B0" w:rsidRDefault="007471DA" w:rsidP="00DD0BF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7852541F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1</w:t>
            </w:r>
            <w:r>
              <w:rPr>
                <w:sz w:val="20"/>
                <w:szCs w:val="20"/>
                <w:lang w:val="en-US"/>
              </w:rPr>
              <w:t>8</w:t>
            </w:r>
            <w:r w:rsidRPr="00ED35CC">
              <w:rPr>
                <w:sz w:val="20"/>
                <w:szCs w:val="20"/>
              </w:rPr>
              <w:t xml:space="preserve"> </w:t>
            </w:r>
          </w:p>
          <w:p w14:paraId="097229C4" w14:textId="77777777" w:rsidR="007471DA" w:rsidRPr="008914B0" w:rsidRDefault="007471DA" w:rsidP="00DD0BF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)</w:t>
            </w:r>
            <w:r w:rsidRPr="00ED3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14:paraId="7BB90B75" w14:textId="77777777" w:rsidR="007471DA" w:rsidRPr="008914B0" w:rsidRDefault="007471DA" w:rsidP="00DD0BF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д) 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94" w:type="pct"/>
            <w:vAlign w:val="center"/>
          </w:tcPr>
          <w:p w14:paraId="04F97DBF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7259ADA0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7566B787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009B9F2C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3,</w:t>
            </w:r>
          </w:p>
        </w:tc>
        <w:tc>
          <w:tcPr>
            <w:tcW w:w="416" w:type="pct"/>
            <w:vAlign w:val="center"/>
          </w:tcPr>
          <w:p w14:paraId="6F4769C1" w14:textId="409ECFD0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bookmarkEnd w:id="3"/>
      <w:tr w:rsidR="007471DA" w:rsidRPr="00ED35CC" w14:paraId="29164F59" w14:textId="21B102A2" w:rsidTr="006E64E6">
        <w:tc>
          <w:tcPr>
            <w:tcW w:w="401" w:type="pct"/>
            <w:vAlign w:val="center"/>
          </w:tcPr>
          <w:p w14:paraId="54566E47" w14:textId="093610AD" w:rsidR="007471DA" w:rsidRPr="00DD0BF1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 w:rsidRPr="001F1F30">
              <w:rPr>
                <w:sz w:val="20"/>
                <w:szCs w:val="20"/>
              </w:rPr>
              <w:t>3</w:t>
            </w:r>
          </w:p>
        </w:tc>
        <w:tc>
          <w:tcPr>
            <w:tcW w:w="1432" w:type="pct"/>
            <w:vAlign w:val="center"/>
          </w:tcPr>
          <w:p w14:paraId="12D17BCD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977" w:type="pct"/>
          </w:tcPr>
          <w:p w14:paraId="0987316E" w14:textId="77777777" w:rsidR="007471DA" w:rsidRDefault="007471DA" w:rsidP="00DD0BF1">
            <w:pPr>
              <w:jc w:val="both"/>
              <w:rPr>
                <w:sz w:val="20"/>
                <w:szCs w:val="20"/>
              </w:rPr>
            </w:pPr>
            <w:r w:rsidRPr="00D1166F">
              <w:rPr>
                <w:sz w:val="20"/>
                <w:szCs w:val="20"/>
              </w:rPr>
              <w:t xml:space="preserve">Число точек экстремума функции </w:t>
            </w:r>
            <w:r w:rsidRPr="00D1166F">
              <w:rPr>
                <w:noProof/>
                <w:sz w:val="20"/>
                <w:szCs w:val="20"/>
              </w:rPr>
              <w:drawing>
                <wp:inline distT="0" distB="0" distL="0" distR="0" wp14:anchorId="018C56EA" wp14:editId="7FEEF1FF">
                  <wp:extent cx="828675" cy="207819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79" cy="21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66F">
              <w:rPr>
                <w:sz w:val="20"/>
                <w:szCs w:val="20"/>
              </w:rPr>
              <w:t>равно</w:t>
            </w:r>
          </w:p>
          <w:p w14:paraId="22800727" w14:textId="77777777" w:rsidR="007471DA" w:rsidRPr="00035E8A" w:rsidRDefault="007471DA" w:rsidP="00DD0BF1">
            <w:pPr>
              <w:jc w:val="both"/>
              <w:rPr>
                <w:sz w:val="20"/>
                <w:szCs w:val="20"/>
              </w:rPr>
            </w:pPr>
            <w:r w:rsidRPr="00D1166F">
              <w:rPr>
                <w:sz w:val="20"/>
                <w:szCs w:val="20"/>
              </w:rPr>
              <w:t xml:space="preserve">а)  </w:t>
            </w:r>
            <w:r w:rsidRPr="00035E8A">
              <w:rPr>
                <w:sz w:val="20"/>
                <w:szCs w:val="20"/>
              </w:rPr>
              <w:t>1</w:t>
            </w:r>
          </w:p>
          <w:p w14:paraId="249F33DE" w14:textId="77777777" w:rsidR="007471DA" w:rsidRPr="00D1166F" w:rsidRDefault="007471DA" w:rsidP="00DD0BF1">
            <w:pPr>
              <w:jc w:val="both"/>
              <w:rPr>
                <w:sz w:val="20"/>
                <w:szCs w:val="20"/>
              </w:rPr>
            </w:pPr>
            <w:r w:rsidRPr="00D1166F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2</w:t>
            </w:r>
          </w:p>
          <w:p w14:paraId="0A95972E" w14:textId="77777777" w:rsidR="007471DA" w:rsidRPr="00D1166F" w:rsidRDefault="007471DA" w:rsidP="00DD0BF1">
            <w:pPr>
              <w:jc w:val="both"/>
              <w:rPr>
                <w:sz w:val="20"/>
                <w:szCs w:val="20"/>
              </w:rPr>
            </w:pPr>
            <w:r w:rsidRPr="00D1166F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>4</w:t>
            </w:r>
          </w:p>
          <w:p w14:paraId="27D576C9" w14:textId="77777777" w:rsidR="007471DA" w:rsidRPr="00D1166F" w:rsidRDefault="007471DA" w:rsidP="00DD0BF1">
            <w:pPr>
              <w:jc w:val="both"/>
              <w:rPr>
                <w:sz w:val="20"/>
                <w:szCs w:val="20"/>
              </w:rPr>
            </w:pPr>
            <w:r w:rsidRPr="00D1166F">
              <w:rPr>
                <w:sz w:val="20"/>
                <w:szCs w:val="20"/>
              </w:rPr>
              <w:t>г</w:t>
            </w:r>
            <w:r w:rsidRPr="00D1166F">
              <w:rPr>
                <w:sz w:val="20"/>
                <w:szCs w:val="20"/>
                <w:lang w:val="en-US"/>
              </w:rPr>
              <w:t>)</w:t>
            </w:r>
            <w:r w:rsidRPr="00D116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14:paraId="433AC3E7" w14:textId="77777777" w:rsidR="007471DA" w:rsidRPr="00D1166F" w:rsidRDefault="007471DA" w:rsidP="00DD0BF1">
            <w:pPr>
              <w:jc w:val="both"/>
              <w:rPr>
                <w:sz w:val="20"/>
                <w:szCs w:val="20"/>
              </w:rPr>
            </w:pPr>
            <w:r w:rsidRPr="00D1166F">
              <w:rPr>
                <w:sz w:val="20"/>
                <w:szCs w:val="20"/>
              </w:rPr>
              <w:t>д)</w:t>
            </w:r>
            <w:r w:rsidRPr="00D1166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  <w:vAlign w:val="center"/>
          </w:tcPr>
          <w:p w14:paraId="407A4850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2E350546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43180A99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0C5B63F4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3,</w:t>
            </w:r>
          </w:p>
        </w:tc>
        <w:tc>
          <w:tcPr>
            <w:tcW w:w="416" w:type="pct"/>
            <w:vAlign w:val="center"/>
          </w:tcPr>
          <w:p w14:paraId="1EBEBB86" w14:textId="279734BB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</w:tr>
      <w:tr w:rsidR="007471DA" w:rsidRPr="00ED35CC" w14:paraId="1AAFC14A" w14:textId="162CBFC6" w:rsidTr="006E64E6">
        <w:tc>
          <w:tcPr>
            <w:tcW w:w="401" w:type="pct"/>
            <w:vAlign w:val="center"/>
          </w:tcPr>
          <w:p w14:paraId="5E837388" w14:textId="4715D3BB" w:rsidR="007471DA" w:rsidRPr="00DD0BF1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pct"/>
            <w:vAlign w:val="center"/>
          </w:tcPr>
          <w:p w14:paraId="73F406F7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1-</w:t>
            </w:r>
            <w:r w:rsidRPr="00ED35CC">
              <w:rPr>
                <w:sz w:val="20"/>
                <w:szCs w:val="20"/>
                <w:lang w:val="en-US"/>
              </w:rPr>
              <w:t xml:space="preserve"> b </w:t>
            </w:r>
          </w:p>
          <w:p w14:paraId="73BC1469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2-</w:t>
            </w:r>
            <w:r w:rsidRPr="00ED35CC">
              <w:rPr>
                <w:sz w:val="20"/>
                <w:szCs w:val="20"/>
                <w:lang w:val="en-US"/>
              </w:rPr>
              <w:t xml:space="preserve"> c</w:t>
            </w:r>
          </w:p>
          <w:p w14:paraId="1167E287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3-</w:t>
            </w:r>
            <w:r w:rsidRPr="00ED35C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77" w:type="pct"/>
          </w:tcPr>
          <w:p w14:paraId="596A1B8D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Установите соответствие: </w:t>
            </w:r>
          </w:p>
          <w:p w14:paraId="56AFC723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1 ) Прямая </w:t>
            </w:r>
          </w:p>
          <w:p w14:paraId="30777E88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2 ) </w:t>
            </w:r>
            <w:r>
              <w:rPr>
                <w:sz w:val="20"/>
                <w:szCs w:val="20"/>
              </w:rPr>
              <w:t>Гипербола</w:t>
            </w:r>
          </w:p>
          <w:p w14:paraId="733DE1B3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3 ) </w:t>
            </w:r>
            <w:r>
              <w:rPr>
                <w:sz w:val="20"/>
                <w:szCs w:val="20"/>
              </w:rPr>
              <w:t>Окружность</w:t>
            </w:r>
            <w:r w:rsidRPr="00ED35CC">
              <w:rPr>
                <w:sz w:val="20"/>
                <w:szCs w:val="20"/>
              </w:rPr>
              <w:t xml:space="preserve"> </w:t>
            </w:r>
          </w:p>
          <w:p w14:paraId="28087602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</w:p>
          <w:p w14:paraId="67A3E671" w14:textId="77777777" w:rsidR="007471DA" w:rsidRPr="00035E8A" w:rsidRDefault="007471DA" w:rsidP="00DD0BF1">
            <w:pPr>
              <w:jc w:val="both"/>
              <w:rPr>
                <w:sz w:val="20"/>
                <w:szCs w:val="20"/>
                <w:vertAlign w:val="superscript"/>
              </w:rPr>
            </w:pPr>
            <w:r w:rsidRPr="00ED35CC">
              <w:rPr>
                <w:sz w:val="20"/>
                <w:szCs w:val="20"/>
                <w:lang w:val="en-US"/>
              </w:rPr>
              <w:t>a</w:t>
            </w:r>
            <w:r w:rsidRPr="00035E8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x</w:t>
            </w:r>
            <w:r w:rsidRPr="00035E8A">
              <w:rPr>
                <w:sz w:val="20"/>
                <w:szCs w:val="20"/>
                <w:vertAlign w:val="superscript"/>
              </w:rPr>
              <w:t>2</w:t>
            </w:r>
            <w:r w:rsidRPr="00035E8A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y</w:t>
            </w:r>
            <w:r w:rsidRPr="00035E8A">
              <w:rPr>
                <w:sz w:val="20"/>
                <w:szCs w:val="20"/>
                <w:vertAlign w:val="superscript"/>
              </w:rPr>
              <w:t xml:space="preserve">2 </w:t>
            </w:r>
            <w:r w:rsidRPr="00035E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r</w:t>
            </w:r>
            <w:r w:rsidRPr="00035E8A">
              <w:rPr>
                <w:sz w:val="20"/>
                <w:szCs w:val="20"/>
                <w:vertAlign w:val="superscript"/>
              </w:rPr>
              <w:t>2</w:t>
            </w:r>
          </w:p>
          <w:p w14:paraId="15CC7457" w14:textId="77777777" w:rsidR="007471DA" w:rsidRPr="0089202F" w:rsidRDefault="007471DA" w:rsidP="00DD0BF1">
            <w:pPr>
              <w:jc w:val="both"/>
              <w:rPr>
                <w:sz w:val="20"/>
                <w:szCs w:val="20"/>
                <w:lang w:val="en-US"/>
              </w:rPr>
            </w:pPr>
            <w:r w:rsidRPr="00ED35CC">
              <w:rPr>
                <w:sz w:val="20"/>
                <w:szCs w:val="20"/>
                <w:lang w:val="en-US"/>
              </w:rPr>
              <w:t>b</w:t>
            </w:r>
            <w:r w:rsidRPr="0089202F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ах</w:t>
            </w:r>
            <w:r w:rsidRPr="0089202F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>by=c</w:t>
            </w:r>
            <w:r w:rsidRPr="0089202F">
              <w:rPr>
                <w:sz w:val="20"/>
                <w:szCs w:val="20"/>
                <w:lang w:val="en-US"/>
              </w:rPr>
              <w:t xml:space="preserve"> </w:t>
            </w:r>
          </w:p>
          <w:p w14:paraId="5F97E7AC" w14:textId="77777777" w:rsidR="007471DA" w:rsidRPr="0089202F" w:rsidRDefault="007471DA" w:rsidP="00DD0BF1">
            <w:pPr>
              <w:jc w:val="both"/>
              <w:rPr>
                <w:sz w:val="18"/>
                <w:szCs w:val="18"/>
                <w:lang w:val="en-US"/>
              </w:rPr>
            </w:pPr>
            <w:r w:rsidRPr="00ED35CC">
              <w:rPr>
                <w:sz w:val="20"/>
                <w:szCs w:val="20"/>
                <w:lang w:val="en-US"/>
              </w:rPr>
              <w:t>c</w:t>
            </w:r>
            <w:r w:rsidRPr="0089202F">
              <w:rPr>
                <w:sz w:val="20"/>
                <w:szCs w:val="20"/>
                <w:lang w:val="en-US"/>
              </w:rPr>
              <w:t>) x</w:t>
            </w:r>
            <w:r w:rsidRPr="0089202F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920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/a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9202F">
              <w:rPr>
                <w:sz w:val="20"/>
                <w:szCs w:val="20"/>
                <w:lang w:val="en-US"/>
              </w:rPr>
              <w:t>+y</w:t>
            </w:r>
            <w:r w:rsidRPr="0089202F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/b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89202F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4" w:type="pct"/>
            <w:vAlign w:val="center"/>
          </w:tcPr>
          <w:p w14:paraId="619FA8EB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45202DBE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7E879ADA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334C8C51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3,</w:t>
            </w:r>
          </w:p>
        </w:tc>
        <w:tc>
          <w:tcPr>
            <w:tcW w:w="416" w:type="pct"/>
            <w:vAlign w:val="center"/>
          </w:tcPr>
          <w:p w14:paraId="4DC5DC55" w14:textId="6F7B73AC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</w:tr>
      <w:tr w:rsidR="007471DA" w:rsidRPr="00ED35CC" w14:paraId="35DC278D" w14:textId="3AA274B5" w:rsidTr="006E64E6">
        <w:tc>
          <w:tcPr>
            <w:tcW w:w="401" w:type="pct"/>
            <w:vAlign w:val="center"/>
          </w:tcPr>
          <w:p w14:paraId="639700C2" w14:textId="6385D16B" w:rsidR="007471DA" w:rsidRPr="00DD0BF1" w:rsidRDefault="007471DA" w:rsidP="00DD0BF1">
            <w:pPr>
              <w:ind w:right="3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2" w:type="pct"/>
            <w:vAlign w:val="center"/>
          </w:tcPr>
          <w:p w14:paraId="3304FA41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1-</w:t>
            </w:r>
            <w:r w:rsidRPr="00ED35CC">
              <w:rPr>
                <w:sz w:val="20"/>
                <w:szCs w:val="20"/>
                <w:lang w:val="en-US"/>
              </w:rPr>
              <w:t>c</w:t>
            </w:r>
          </w:p>
          <w:p w14:paraId="6101590B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2-</w:t>
            </w:r>
            <w:r w:rsidRPr="00ED35CC">
              <w:rPr>
                <w:sz w:val="20"/>
                <w:szCs w:val="20"/>
                <w:lang w:val="en-US"/>
              </w:rPr>
              <w:t>b</w:t>
            </w:r>
          </w:p>
          <w:p w14:paraId="0BC1D523" w14:textId="77777777" w:rsidR="007471DA" w:rsidRPr="00ED35CC" w:rsidRDefault="007471DA" w:rsidP="00DD0BF1">
            <w:pPr>
              <w:jc w:val="center"/>
              <w:rPr>
                <w:sz w:val="20"/>
                <w:szCs w:val="20"/>
                <w:highlight w:val="yellow"/>
              </w:rPr>
            </w:pPr>
            <w:r w:rsidRPr="00ED35CC">
              <w:rPr>
                <w:sz w:val="20"/>
                <w:szCs w:val="20"/>
              </w:rPr>
              <w:t>3-</w:t>
            </w:r>
            <w:r w:rsidRPr="00ED35C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77" w:type="pct"/>
          </w:tcPr>
          <w:p w14:paraId="261A66E6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Установите соответствие: </w:t>
            </w:r>
          </w:p>
          <w:p w14:paraId="5DEA4E75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1 ) </w:t>
            </w:r>
            <w:r>
              <w:rPr>
                <w:sz w:val="20"/>
                <w:szCs w:val="20"/>
              </w:rPr>
              <w:t xml:space="preserve">Неопределенный интеграл </w:t>
            </w:r>
          </w:p>
          <w:p w14:paraId="00D0D498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2 ) </w:t>
            </w:r>
            <w:r>
              <w:rPr>
                <w:sz w:val="20"/>
                <w:szCs w:val="20"/>
              </w:rPr>
              <w:t>Определенный интеграл</w:t>
            </w:r>
          </w:p>
          <w:p w14:paraId="667888E2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3 ) </w:t>
            </w:r>
            <w:r>
              <w:rPr>
                <w:sz w:val="20"/>
                <w:szCs w:val="20"/>
              </w:rPr>
              <w:t>Несобственный интеграл</w:t>
            </w:r>
          </w:p>
          <w:p w14:paraId="392832C0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</w:p>
          <w:p w14:paraId="562FBD3A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  <w:lang w:val="en-US"/>
              </w:rPr>
              <w:lastRenderedPageBreak/>
              <w:t>a</w:t>
            </w:r>
            <w:r w:rsidRPr="00ED35CC">
              <w:rPr>
                <w:sz w:val="20"/>
                <w:szCs w:val="20"/>
              </w:rPr>
              <w:t xml:space="preserve">) </w:t>
            </w:r>
            <w:r w:rsidRPr="006672DE">
              <w:rPr>
                <w:position w:val="-26"/>
                <w:szCs w:val="28"/>
              </w:rPr>
              <w:object w:dxaOrig="680" w:dyaOrig="620" w14:anchorId="382A5C01">
                <v:shape id="_x0000_i1026" type="#_x0000_t75" style="width:33.75pt;height:31.5pt" o:ole="">
                  <v:imagedata r:id="rId11" o:title=""/>
                </v:shape>
                <o:OLEObject Type="Embed" ProgID="Equation.DSMT4" ShapeID="_x0000_i1026" DrawAspect="Content" ObjectID="_1740828421" r:id="rId12"/>
              </w:object>
            </w:r>
          </w:p>
          <w:p w14:paraId="007B2CDF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  <w:lang w:val="en-US"/>
              </w:rPr>
              <w:t>b</w:t>
            </w:r>
            <w:r w:rsidRPr="00ED35CC">
              <w:rPr>
                <w:sz w:val="20"/>
                <w:szCs w:val="20"/>
              </w:rPr>
              <w:t xml:space="preserve">) </w:t>
            </w:r>
            <w:r w:rsidRPr="006672DE">
              <w:rPr>
                <w:szCs w:val="28"/>
              </w:rPr>
              <w:object w:dxaOrig="820" w:dyaOrig="760" w14:anchorId="4C185C64">
                <v:shape id="_x0000_i1027" type="#_x0000_t75" style="width:41.25pt;height:38.25pt" o:ole="">
                  <v:imagedata r:id="rId13" o:title=""/>
                </v:shape>
                <o:OLEObject Type="Embed" ProgID="Equation.3" ShapeID="_x0000_i1027" DrawAspect="Content" ObjectID="_1740828422" r:id="rId14"/>
              </w:object>
            </w:r>
          </w:p>
          <w:p w14:paraId="10750F7A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  <w:lang w:val="en-US"/>
              </w:rPr>
              <w:t>c</w:t>
            </w:r>
            <w:r w:rsidRPr="00ED35CC">
              <w:rPr>
                <w:sz w:val="20"/>
                <w:szCs w:val="20"/>
              </w:rPr>
              <w:t xml:space="preserve">) </w:t>
            </w:r>
            <w:r w:rsidRPr="006672DE">
              <w:rPr>
                <w:position w:val="-26"/>
                <w:szCs w:val="28"/>
              </w:rPr>
              <w:object w:dxaOrig="620" w:dyaOrig="620" w14:anchorId="5D9D53D9">
                <v:shape id="_x0000_i1028" type="#_x0000_t75" style="width:31.5pt;height:31.5pt" o:ole="">
                  <v:imagedata r:id="rId15" o:title=""/>
                </v:shape>
                <o:OLEObject Type="Embed" ProgID="Equation.DSMT4" ShapeID="_x0000_i1028" DrawAspect="Content" ObjectID="_1740828423" r:id="rId16"/>
              </w:object>
            </w:r>
          </w:p>
        </w:tc>
        <w:tc>
          <w:tcPr>
            <w:tcW w:w="294" w:type="pct"/>
            <w:vAlign w:val="center"/>
          </w:tcPr>
          <w:p w14:paraId="75DF7217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1828DF98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7316966B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44957CA9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3,</w:t>
            </w:r>
          </w:p>
        </w:tc>
        <w:tc>
          <w:tcPr>
            <w:tcW w:w="416" w:type="pct"/>
            <w:vAlign w:val="center"/>
          </w:tcPr>
          <w:p w14:paraId="056416B4" w14:textId="45099300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</w:tr>
      <w:tr w:rsidR="007471DA" w:rsidRPr="00ED35CC" w14:paraId="66A5DA00" w14:textId="6BC7ADC9" w:rsidTr="006E64E6">
        <w:tc>
          <w:tcPr>
            <w:tcW w:w="401" w:type="pct"/>
            <w:vAlign w:val="center"/>
          </w:tcPr>
          <w:p w14:paraId="59E622FD" w14:textId="214A7458" w:rsidR="007471DA" w:rsidRPr="00DD0BF1" w:rsidRDefault="007471DA" w:rsidP="00DD0BF1">
            <w:pPr>
              <w:ind w:right="3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2" w:type="pct"/>
            <w:vAlign w:val="center"/>
          </w:tcPr>
          <w:p w14:paraId="6CD92AC9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1-</w:t>
            </w:r>
            <w:r w:rsidRPr="00ED35CC">
              <w:rPr>
                <w:sz w:val="20"/>
                <w:szCs w:val="20"/>
                <w:lang w:val="en-US"/>
              </w:rPr>
              <w:t>c</w:t>
            </w:r>
          </w:p>
          <w:p w14:paraId="624B49EB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2-</w:t>
            </w:r>
            <w:r w:rsidRPr="00ED35CC">
              <w:rPr>
                <w:sz w:val="20"/>
                <w:szCs w:val="20"/>
                <w:lang w:val="en-US"/>
              </w:rPr>
              <w:t>b</w:t>
            </w:r>
          </w:p>
          <w:p w14:paraId="7D5FA199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3-</w:t>
            </w:r>
            <w:r w:rsidRPr="00ED35C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77" w:type="pct"/>
          </w:tcPr>
          <w:p w14:paraId="58C753A1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Установите соответствие</w:t>
            </w:r>
            <w:r>
              <w:rPr>
                <w:sz w:val="20"/>
                <w:szCs w:val="20"/>
              </w:rPr>
              <w:t xml:space="preserve"> частных производных функции </w:t>
            </w:r>
            <w:r w:rsidRPr="006672DE">
              <w:rPr>
                <w:position w:val="-6"/>
                <w:sz w:val="20"/>
                <w:szCs w:val="20"/>
              </w:rPr>
              <w:object w:dxaOrig="840" w:dyaOrig="279" w14:anchorId="77A69EC5">
                <v:shape id="_x0000_i1029" type="#_x0000_t75" style="width:42.75pt;height:13.5pt" o:ole="">
                  <v:imagedata r:id="rId17" o:title=""/>
                </v:shape>
                <o:OLEObject Type="Embed" ProgID="Equation.DSMT4" ShapeID="_x0000_i1029" DrawAspect="Content" ObjectID="_1740828424" r:id="rId18"/>
              </w:object>
            </w:r>
            <w:r w:rsidRPr="00ED35CC">
              <w:rPr>
                <w:sz w:val="20"/>
                <w:szCs w:val="20"/>
              </w:rPr>
              <w:t xml:space="preserve">: </w:t>
            </w:r>
          </w:p>
          <w:p w14:paraId="71E03AA6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1 ) </w:t>
            </w:r>
            <w:r>
              <w:rPr>
                <w:sz w:val="20"/>
                <w:szCs w:val="20"/>
              </w:rPr>
              <w:t xml:space="preserve">Производная </w:t>
            </w:r>
            <w:r w:rsidRPr="00667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переменной х</w:t>
            </w:r>
          </w:p>
          <w:p w14:paraId="4236F97A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2 ) </w:t>
            </w:r>
            <w:r>
              <w:rPr>
                <w:sz w:val="20"/>
                <w:szCs w:val="20"/>
              </w:rPr>
              <w:t xml:space="preserve">Производная </w:t>
            </w:r>
            <w:r w:rsidRPr="00667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переменной у</w:t>
            </w:r>
          </w:p>
          <w:p w14:paraId="520D8ADF" w14:textId="77777777" w:rsidR="007471DA" w:rsidRPr="003E3DE7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3 ) </w:t>
            </w:r>
            <w:r w:rsidRPr="003E3DE7">
              <w:rPr>
                <w:sz w:val="20"/>
                <w:szCs w:val="20"/>
              </w:rPr>
              <w:t xml:space="preserve">Производная  по переменной </w:t>
            </w:r>
            <w:r>
              <w:rPr>
                <w:sz w:val="20"/>
                <w:szCs w:val="20"/>
                <w:lang w:val="en-US"/>
              </w:rPr>
              <w:t>z</w:t>
            </w:r>
          </w:p>
          <w:p w14:paraId="6C9566C6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</w:p>
          <w:p w14:paraId="3A94AAFF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  <w:lang w:val="en-US"/>
              </w:rPr>
              <w:t>a</w:t>
            </w:r>
            <w:r w:rsidRPr="00ED35CC">
              <w:rPr>
                <w:sz w:val="20"/>
                <w:szCs w:val="20"/>
              </w:rPr>
              <w:t xml:space="preserve">) </w:t>
            </w:r>
            <w:r w:rsidRPr="003E3DE7">
              <w:rPr>
                <w:position w:val="-10"/>
                <w:sz w:val="20"/>
                <w:szCs w:val="20"/>
              </w:rPr>
              <w:object w:dxaOrig="820" w:dyaOrig="320" w14:anchorId="4E25DDD5">
                <v:shape id="_x0000_i1030" type="#_x0000_t75" style="width:41.25pt;height:16.5pt" o:ole="">
                  <v:imagedata r:id="rId19" o:title=""/>
                </v:shape>
                <o:OLEObject Type="Embed" ProgID="Equation.DSMT4" ShapeID="_x0000_i1030" DrawAspect="Content" ObjectID="_1740828425" r:id="rId20"/>
              </w:object>
            </w:r>
          </w:p>
          <w:p w14:paraId="7470D638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  <w:lang w:val="en-US"/>
              </w:rPr>
              <w:t>b</w:t>
            </w:r>
            <w:r w:rsidRPr="00ED35CC">
              <w:rPr>
                <w:sz w:val="20"/>
                <w:szCs w:val="20"/>
              </w:rPr>
              <w:t xml:space="preserve">) </w:t>
            </w:r>
            <w:r w:rsidRPr="006672DE">
              <w:rPr>
                <w:position w:val="-6"/>
                <w:sz w:val="20"/>
                <w:szCs w:val="20"/>
              </w:rPr>
              <w:object w:dxaOrig="760" w:dyaOrig="279" w14:anchorId="1DBC0E5F">
                <v:shape id="_x0000_i1031" type="#_x0000_t75" style="width:38.25pt;height:13.5pt" o:ole="">
                  <v:imagedata r:id="rId21" o:title=""/>
                </v:shape>
                <o:OLEObject Type="Embed" ProgID="Equation.DSMT4" ShapeID="_x0000_i1031" DrawAspect="Content" ObjectID="_1740828426" r:id="rId22"/>
              </w:object>
            </w:r>
          </w:p>
          <w:p w14:paraId="27D71D87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  <w:lang w:val="en-US"/>
              </w:rPr>
              <w:t>c</w:t>
            </w:r>
            <w:r w:rsidRPr="00ED35CC">
              <w:rPr>
                <w:sz w:val="20"/>
                <w:szCs w:val="20"/>
              </w:rPr>
              <w:t xml:space="preserve">) </w:t>
            </w:r>
            <w:r w:rsidRPr="003E3DE7">
              <w:rPr>
                <w:position w:val="-10"/>
                <w:sz w:val="20"/>
                <w:szCs w:val="20"/>
              </w:rPr>
              <w:object w:dxaOrig="780" w:dyaOrig="320" w14:anchorId="52800BC2">
                <v:shape id="_x0000_i1032" type="#_x0000_t75" style="width:39pt;height:16.5pt" o:ole="">
                  <v:imagedata r:id="rId23" o:title=""/>
                </v:shape>
                <o:OLEObject Type="Embed" ProgID="Equation.DSMT4" ShapeID="_x0000_i1032" DrawAspect="Content" ObjectID="_1740828427" r:id="rId24"/>
              </w:object>
            </w:r>
          </w:p>
        </w:tc>
        <w:tc>
          <w:tcPr>
            <w:tcW w:w="294" w:type="pct"/>
            <w:vAlign w:val="center"/>
          </w:tcPr>
          <w:p w14:paraId="02948F33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18465220" w14:textId="77777777" w:rsidR="007471DA" w:rsidRPr="002B4801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vAlign w:val="center"/>
          </w:tcPr>
          <w:p w14:paraId="5CC94AC0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31459047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54BCB62E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3,</w:t>
            </w:r>
          </w:p>
        </w:tc>
        <w:tc>
          <w:tcPr>
            <w:tcW w:w="416" w:type="pct"/>
            <w:vAlign w:val="center"/>
          </w:tcPr>
          <w:p w14:paraId="6662F346" w14:textId="1B5933E1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2C0C534C" w14:textId="7D1BBCFC" w:rsidTr="006E64E6">
        <w:tc>
          <w:tcPr>
            <w:tcW w:w="401" w:type="pct"/>
            <w:vAlign w:val="center"/>
          </w:tcPr>
          <w:p w14:paraId="03A9234C" w14:textId="76B45F84" w:rsidR="007471DA" w:rsidRPr="00ED35CC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2" w:type="pct"/>
            <w:vAlign w:val="center"/>
          </w:tcPr>
          <w:p w14:paraId="0ABBC04D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  <w:p w14:paraId="5FCD0B75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  <w:p w14:paraId="583D7E44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  <w:p w14:paraId="4A21CCB8" w14:textId="77777777" w:rsidR="007471DA" w:rsidRPr="00035E8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77" w:type="pct"/>
          </w:tcPr>
          <w:p w14:paraId="0DB79CC4" w14:textId="77777777" w:rsidR="007471DA" w:rsidRPr="00FF39F0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 xml:space="preserve">Установите правильную последовательность действий </w:t>
            </w:r>
            <w:r>
              <w:rPr>
                <w:sz w:val="20"/>
                <w:szCs w:val="20"/>
              </w:rPr>
              <w:t>при нахождении формулы дифференциала функции</w:t>
            </w:r>
            <w:r w:rsidRPr="00FF39F0">
              <w:rPr>
                <w:sz w:val="20"/>
                <w:szCs w:val="20"/>
              </w:rPr>
              <w:t>:</w:t>
            </w:r>
          </w:p>
          <w:p w14:paraId="5805D096" w14:textId="77777777" w:rsidR="007471DA" w:rsidRPr="00ED35CC" w:rsidRDefault="007471DA" w:rsidP="009F4C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дифференциал функции</w:t>
            </w:r>
          </w:p>
          <w:p w14:paraId="721FEBF9" w14:textId="77777777" w:rsidR="007471DA" w:rsidRPr="00ED35CC" w:rsidRDefault="007471DA" w:rsidP="009F4C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Умножить производную функции на </w:t>
            </w:r>
            <w:r w:rsidRPr="00D1166F">
              <w:rPr>
                <w:position w:val="-6"/>
                <w:sz w:val="20"/>
                <w:szCs w:val="20"/>
              </w:rPr>
              <w:object w:dxaOrig="279" w:dyaOrig="200" w14:anchorId="154FE2A0">
                <v:shape id="_x0000_i1033" type="#_x0000_t75" style="width:17.25pt;height:12.75pt" o:ole="">
                  <v:imagedata r:id="rId25" o:title=""/>
                </v:shape>
                <o:OLEObject Type="Embed" ProgID="Equation.DSMT4" ShapeID="_x0000_i1033" DrawAspect="Content" ObjectID="_1740828428" r:id="rId26"/>
              </w:object>
            </w:r>
          </w:p>
          <w:p w14:paraId="4DAC955C" w14:textId="77777777" w:rsidR="007471DA" w:rsidRPr="00ED35CC" w:rsidRDefault="007471DA" w:rsidP="009F4C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производную функции</w:t>
            </w:r>
          </w:p>
          <w:p w14:paraId="70EAC575" w14:textId="77777777" w:rsidR="007471DA" w:rsidRPr="00ED35CC" w:rsidRDefault="007471DA" w:rsidP="009F4C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 функцию</w:t>
            </w:r>
          </w:p>
        </w:tc>
        <w:tc>
          <w:tcPr>
            <w:tcW w:w="294" w:type="pct"/>
            <w:vAlign w:val="center"/>
          </w:tcPr>
          <w:p w14:paraId="79A60DF0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7271BABA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10156C3B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20E5D440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3,</w:t>
            </w:r>
          </w:p>
        </w:tc>
        <w:tc>
          <w:tcPr>
            <w:tcW w:w="416" w:type="pct"/>
            <w:vAlign w:val="center"/>
          </w:tcPr>
          <w:p w14:paraId="2C2E19B7" w14:textId="48280027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62A75709" w14:textId="7F9D5938" w:rsidTr="006E64E6">
        <w:tc>
          <w:tcPr>
            <w:tcW w:w="401" w:type="pct"/>
            <w:vAlign w:val="center"/>
          </w:tcPr>
          <w:p w14:paraId="6FE45F5A" w14:textId="1258F01D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2" w:type="pct"/>
            <w:vAlign w:val="center"/>
          </w:tcPr>
          <w:p w14:paraId="272AEA3F" w14:textId="77777777" w:rsidR="007471DA" w:rsidRPr="00FD3E07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14:paraId="3469319A" w14:textId="77777777" w:rsidR="007471DA" w:rsidRPr="00A85816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 w:rsidRPr="00A85816">
              <w:rPr>
                <w:sz w:val="20"/>
                <w:szCs w:val="20"/>
                <w:lang w:val="en-US"/>
              </w:rPr>
              <w:t>a</w:t>
            </w:r>
          </w:p>
          <w:p w14:paraId="42A0BC0F" w14:textId="77777777" w:rsidR="007471DA" w:rsidRPr="002A4652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  <w:p w14:paraId="2B5B607F" w14:textId="77777777" w:rsidR="007471DA" w:rsidRPr="00A85816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  <w:p w14:paraId="6B91A1D4" w14:textId="77777777" w:rsidR="007471DA" w:rsidRPr="00035E8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77" w:type="pct"/>
          </w:tcPr>
          <w:p w14:paraId="4CFA3CF9" w14:textId="77777777" w:rsidR="007471DA" w:rsidRPr="00DD0BF1" w:rsidRDefault="007471DA" w:rsidP="00DD0BF1">
            <w:pPr>
              <w:jc w:val="both"/>
              <w:rPr>
                <w:sz w:val="20"/>
                <w:szCs w:val="20"/>
              </w:rPr>
            </w:pPr>
            <w:r w:rsidRPr="00ED35CC">
              <w:rPr>
                <w:sz w:val="20"/>
                <w:szCs w:val="20"/>
              </w:rPr>
              <w:t>Установите правильную последовательность действий</w:t>
            </w:r>
            <w:r>
              <w:rPr>
                <w:sz w:val="20"/>
                <w:szCs w:val="20"/>
              </w:rPr>
              <w:t xml:space="preserve"> при нахождении</w:t>
            </w:r>
            <w:r w:rsidRPr="00A85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определенного интеграла</w:t>
            </w:r>
            <w:r w:rsidRPr="00A85816">
              <w:rPr>
                <w:sz w:val="20"/>
                <w:szCs w:val="20"/>
              </w:rPr>
              <w:t>:</w:t>
            </w:r>
          </w:p>
          <w:p w14:paraId="3701F925" w14:textId="77777777" w:rsidR="007471DA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Использовать формулу Ньютона-Лейбница</w:t>
            </w:r>
          </w:p>
          <w:p w14:paraId="61BFCE5D" w14:textId="2E5EF6C6" w:rsidR="007471DA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)</w:t>
            </w:r>
            <w:r w:rsidR="00AF174A" w:rsidRPr="00AF1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Подставить  в формулу Ньютона-Лейбница верхний и нижний пределы интегрирования</w:t>
            </w:r>
          </w:p>
          <w:p w14:paraId="165CC265" w14:textId="77777777" w:rsidR="007471DA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с) Записать значение определенного интеграла </w:t>
            </w:r>
          </w:p>
          <w:p w14:paraId="7F9A52C9" w14:textId="276E404F" w:rsidR="007471DA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FD3E07">
              <w:rPr>
                <w:sz w:val="20"/>
                <w:szCs w:val="20"/>
              </w:rPr>
              <w:t>)</w:t>
            </w:r>
            <w:r w:rsidR="00AF174A" w:rsidRPr="00AF1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Вычислить разность значений первообразной в пределах интегрирования</w:t>
            </w:r>
          </w:p>
          <w:p w14:paraId="5E66EEC4" w14:textId="77777777" w:rsidR="007471DA" w:rsidRPr="00FD3E07" w:rsidRDefault="007471DA" w:rsidP="00DD0B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Найти первообразную подинтегральной функции</w:t>
            </w:r>
          </w:p>
        </w:tc>
        <w:tc>
          <w:tcPr>
            <w:tcW w:w="294" w:type="pct"/>
            <w:vAlign w:val="center"/>
          </w:tcPr>
          <w:p w14:paraId="2DE2B7E3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6DB53B68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CB4EA9B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239936D2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47D8C917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5274AE15" w14:textId="0CD9A89E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211BF02E" w14:textId="61473551" w:rsidTr="006E64E6">
        <w:tc>
          <w:tcPr>
            <w:tcW w:w="401" w:type="pct"/>
            <w:vAlign w:val="center"/>
          </w:tcPr>
          <w:p w14:paraId="2B78550D" w14:textId="178CCD77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 w:rsidRPr="00577DBE">
              <w:rPr>
                <w:sz w:val="20"/>
                <w:szCs w:val="20"/>
              </w:rPr>
              <w:t>9</w:t>
            </w:r>
          </w:p>
        </w:tc>
        <w:tc>
          <w:tcPr>
            <w:tcW w:w="1432" w:type="pct"/>
            <w:vAlign w:val="center"/>
          </w:tcPr>
          <w:p w14:paraId="42639FA0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 w:rsidRPr="00035E8A">
              <w:rPr>
                <w:sz w:val="20"/>
                <w:szCs w:val="20"/>
                <w:lang w:val="en-US"/>
              </w:rPr>
              <w:t>d</w:t>
            </w:r>
            <w:r w:rsidRPr="001F1F30">
              <w:rPr>
                <w:sz w:val="20"/>
                <w:szCs w:val="20"/>
              </w:rPr>
              <w:t xml:space="preserve"> </w:t>
            </w:r>
          </w:p>
          <w:p w14:paraId="02EF970B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 w:rsidRPr="00035E8A">
              <w:rPr>
                <w:sz w:val="20"/>
                <w:szCs w:val="20"/>
                <w:lang w:val="en-US"/>
              </w:rPr>
              <w:t>c</w:t>
            </w:r>
            <w:r w:rsidRPr="001F1F30">
              <w:rPr>
                <w:sz w:val="20"/>
                <w:szCs w:val="20"/>
              </w:rPr>
              <w:t xml:space="preserve"> </w:t>
            </w:r>
          </w:p>
          <w:p w14:paraId="3C823346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 w:rsidRPr="00035E8A">
              <w:rPr>
                <w:sz w:val="20"/>
                <w:szCs w:val="20"/>
                <w:lang w:val="en-US"/>
              </w:rPr>
              <w:t>e</w:t>
            </w:r>
            <w:r w:rsidRPr="001F1F30">
              <w:rPr>
                <w:sz w:val="20"/>
                <w:szCs w:val="20"/>
              </w:rPr>
              <w:t xml:space="preserve"> </w:t>
            </w:r>
          </w:p>
          <w:p w14:paraId="69F5D9B3" w14:textId="77777777" w:rsidR="007471DA" w:rsidRPr="001F1F30" w:rsidRDefault="007471DA" w:rsidP="00DD0BF1">
            <w:pPr>
              <w:jc w:val="center"/>
              <w:rPr>
                <w:sz w:val="20"/>
                <w:szCs w:val="20"/>
              </w:rPr>
            </w:pPr>
            <w:r w:rsidRPr="00035E8A">
              <w:rPr>
                <w:sz w:val="20"/>
                <w:szCs w:val="20"/>
                <w:lang w:val="en-US"/>
              </w:rPr>
              <w:t>a</w:t>
            </w:r>
          </w:p>
          <w:p w14:paraId="17AD8DA2" w14:textId="77777777" w:rsidR="007471DA" w:rsidRPr="001F1F30" w:rsidRDefault="007471DA" w:rsidP="00DD0BF1">
            <w:pPr>
              <w:jc w:val="center"/>
              <w:rPr>
                <w:sz w:val="20"/>
                <w:szCs w:val="20"/>
              </w:rPr>
            </w:pPr>
            <w:r w:rsidRPr="00035E8A">
              <w:rPr>
                <w:sz w:val="20"/>
                <w:szCs w:val="20"/>
                <w:lang w:val="en-US"/>
              </w:rPr>
              <w:t>b</w:t>
            </w:r>
          </w:p>
          <w:p w14:paraId="781F3F03" w14:textId="51BB95A1" w:rsidR="007471DA" w:rsidRPr="001F1F30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pct"/>
          </w:tcPr>
          <w:p w14:paraId="61C15B03" w14:textId="77777777" w:rsidR="007471DA" w:rsidRPr="00546B5B" w:rsidRDefault="007471DA" w:rsidP="00DD0BF1">
            <w:pPr>
              <w:jc w:val="both"/>
              <w:rPr>
                <w:sz w:val="20"/>
                <w:szCs w:val="20"/>
              </w:rPr>
            </w:pPr>
            <w:r w:rsidRPr="006B4F6B">
              <w:rPr>
                <w:sz w:val="20"/>
                <w:szCs w:val="20"/>
              </w:rPr>
              <w:t xml:space="preserve">Установите правильную последовательность </w:t>
            </w:r>
            <w:r>
              <w:rPr>
                <w:sz w:val="20"/>
                <w:szCs w:val="20"/>
              </w:rPr>
              <w:t>нахождения двойного интеграла</w:t>
            </w:r>
            <w:r w:rsidRPr="00546B5B">
              <w:rPr>
                <w:sz w:val="20"/>
                <w:szCs w:val="20"/>
              </w:rPr>
              <w:t>:</w:t>
            </w:r>
          </w:p>
          <w:p w14:paraId="51CD64C5" w14:textId="77777777" w:rsidR="007471DA" w:rsidRPr="006B4F6B" w:rsidRDefault="007471DA" w:rsidP="00DD0BF1">
            <w:pPr>
              <w:jc w:val="both"/>
              <w:rPr>
                <w:sz w:val="20"/>
                <w:szCs w:val="20"/>
              </w:rPr>
            </w:pPr>
            <w:r w:rsidRPr="006B4F6B">
              <w:rPr>
                <w:sz w:val="20"/>
                <w:szCs w:val="20"/>
                <w:lang w:val="en-US"/>
              </w:rPr>
              <w:t>a</w:t>
            </w:r>
            <w:r w:rsidRPr="006B4F6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Найти внешний определенный интеграл </w:t>
            </w:r>
          </w:p>
          <w:p w14:paraId="4F9FBBDF" w14:textId="77777777" w:rsidR="007471DA" w:rsidRPr="006B4F6B" w:rsidRDefault="007471DA" w:rsidP="00DD0BF1">
            <w:pPr>
              <w:jc w:val="both"/>
              <w:rPr>
                <w:sz w:val="20"/>
                <w:szCs w:val="20"/>
              </w:rPr>
            </w:pPr>
            <w:r w:rsidRPr="006B4F6B">
              <w:rPr>
                <w:sz w:val="20"/>
                <w:szCs w:val="20"/>
                <w:lang w:val="en-US"/>
              </w:rPr>
              <w:t>b</w:t>
            </w:r>
            <w:r w:rsidRPr="006B4F6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Вычислить окончательное значение двойного интеграла </w:t>
            </w:r>
          </w:p>
          <w:p w14:paraId="3DF73FD7" w14:textId="77777777" w:rsidR="007471DA" w:rsidRPr="006B4F6B" w:rsidRDefault="007471DA" w:rsidP="00DD0BF1">
            <w:pPr>
              <w:jc w:val="both"/>
              <w:rPr>
                <w:sz w:val="20"/>
                <w:szCs w:val="20"/>
              </w:rPr>
            </w:pPr>
            <w:r w:rsidRPr="006B4F6B">
              <w:rPr>
                <w:sz w:val="20"/>
                <w:szCs w:val="20"/>
                <w:lang w:val="en-US"/>
              </w:rPr>
              <w:t>c</w:t>
            </w:r>
            <w:r w:rsidRPr="006B4F6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Найти внутренний определенный интеграл </w:t>
            </w:r>
          </w:p>
          <w:p w14:paraId="5158EF2D" w14:textId="77777777" w:rsidR="007471DA" w:rsidRPr="006B4F6B" w:rsidRDefault="007471DA" w:rsidP="00DD0BF1">
            <w:pPr>
              <w:jc w:val="both"/>
              <w:rPr>
                <w:sz w:val="20"/>
                <w:szCs w:val="20"/>
              </w:rPr>
            </w:pPr>
            <w:r w:rsidRPr="006B4F6B">
              <w:rPr>
                <w:sz w:val="20"/>
                <w:szCs w:val="20"/>
                <w:lang w:val="en-US"/>
              </w:rPr>
              <w:t>d</w:t>
            </w:r>
            <w:r w:rsidRPr="006B4F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Свести двойной интеграл к повторному</w:t>
            </w:r>
          </w:p>
          <w:p w14:paraId="5BDC638B" w14:textId="77777777" w:rsidR="007471DA" w:rsidRPr="00ED35CC" w:rsidRDefault="007471DA" w:rsidP="00DD0BF1">
            <w:pPr>
              <w:jc w:val="both"/>
              <w:rPr>
                <w:sz w:val="20"/>
                <w:szCs w:val="20"/>
              </w:rPr>
            </w:pPr>
            <w:r w:rsidRPr="006B4F6B">
              <w:rPr>
                <w:sz w:val="20"/>
                <w:szCs w:val="20"/>
                <w:lang w:val="en-US"/>
              </w:rPr>
              <w:lastRenderedPageBreak/>
              <w:t>e</w:t>
            </w:r>
            <w:r w:rsidRPr="006B4F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Результат интегрирования внести во внешний интеграл</w:t>
            </w:r>
          </w:p>
        </w:tc>
        <w:tc>
          <w:tcPr>
            <w:tcW w:w="294" w:type="pct"/>
            <w:vAlign w:val="center"/>
          </w:tcPr>
          <w:p w14:paraId="30E3AF4D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29C8F4B7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1D60DEDC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28525140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7903C7FB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03D54E87" w14:textId="7CE68389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65E56C20" w14:textId="29324C50" w:rsidTr="006E64E6">
        <w:tc>
          <w:tcPr>
            <w:tcW w:w="401" w:type="pct"/>
            <w:vAlign w:val="center"/>
          </w:tcPr>
          <w:p w14:paraId="47D9E243" w14:textId="70DB50EB" w:rsidR="007471DA" w:rsidRPr="00ED35CC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2" w:type="pct"/>
            <w:vAlign w:val="center"/>
          </w:tcPr>
          <w:p w14:paraId="0CC9FE1B" w14:textId="521BBF3C" w:rsidR="007471DA" w:rsidRPr="00ED35CC" w:rsidRDefault="007471DA" w:rsidP="001F1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</w:tcPr>
          <w:p w14:paraId="1D20AB1A" w14:textId="19C1A84C" w:rsidR="007471DA" w:rsidRPr="00ED35CC" w:rsidRDefault="007471DA" w:rsidP="001F1F30">
            <w:pPr>
              <w:jc w:val="both"/>
              <w:rPr>
                <w:sz w:val="20"/>
                <w:szCs w:val="20"/>
              </w:rPr>
            </w:pPr>
            <w:r w:rsidRPr="001F1F30">
              <w:rPr>
                <w:sz w:val="20"/>
                <w:szCs w:val="20"/>
              </w:rPr>
              <w:t>Дайте определение понятия «</w:t>
            </w:r>
            <w:r>
              <w:rPr>
                <w:sz w:val="20"/>
                <w:szCs w:val="20"/>
              </w:rPr>
              <w:t>векторное произведение двух векторов</w:t>
            </w:r>
            <w:r w:rsidRPr="001F1F30">
              <w:rPr>
                <w:sz w:val="20"/>
                <w:szCs w:val="20"/>
              </w:rPr>
              <w:t>»</w:t>
            </w:r>
          </w:p>
        </w:tc>
        <w:tc>
          <w:tcPr>
            <w:tcW w:w="294" w:type="pct"/>
            <w:vAlign w:val="center"/>
          </w:tcPr>
          <w:p w14:paraId="0950D24D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7CA07CE1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33E3CAAF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44E37AA9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09A6668B" w14:textId="32510F63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</w:tr>
      <w:tr w:rsidR="007471DA" w:rsidRPr="00ED35CC" w14:paraId="620D82B6" w14:textId="4FB88EEE" w:rsidTr="006E64E6">
        <w:tc>
          <w:tcPr>
            <w:tcW w:w="401" w:type="pct"/>
            <w:vAlign w:val="center"/>
          </w:tcPr>
          <w:p w14:paraId="2D71F373" w14:textId="463AECCB" w:rsidR="007471DA" w:rsidRPr="00ED35CC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2" w:type="pct"/>
            <w:vAlign w:val="center"/>
          </w:tcPr>
          <w:p w14:paraId="079544DE" w14:textId="0D843193" w:rsidR="007471DA" w:rsidRDefault="007471DA" w:rsidP="001F1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</w:tcPr>
          <w:p w14:paraId="047FB412" w14:textId="3D5AE29A" w:rsidR="007471DA" w:rsidRPr="005966E1" w:rsidRDefault="007471DA" w:rsidP="001F1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 геометрический смысл смешанного произведения трех векторов</w:t>
            </w:r>
          </w:p>
        </w:tc>
        <w:tc>
          <w:tcPr>
            <w:tcW w:w="294" w:type="pct"/>
            <w:vAlign w:val="center"/>
          </w:tcPr>
          <w:p w14:paraId="322BCB97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552E2A68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671DCDB7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7D69E1EF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76500F48" w14:textId="6AC8231A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22F83A4F" w14:textId="786740A7" w:rsidTr="006E64E6">
        <w:tc>
          <w:tcPr>
            <w:tcW w:w="401" w:type="pct"/>
            <w:vAlign w:val="center"/>
          </w:tcPr>
          <w:p w14:paraId="3B5C67BE" w14:textId="368FCD2D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2" w:type="pct"/>
            <w:vAlign w:val="center"/>
          </w:tcPr>
          <w:p w14:paraId="6304C5E1" w14:textId="236E808A" w:rsidR="007471DA" w:rsidRPr="005966E1" w:rsidRDefault="007471DA" w:rsidP="001F1F3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7" w:type="pct"/>
          </w:tcPr>
          <w:p w14:paraId="49282B1E" w14:textId="7A35DBFA" w:rsidR="007471DA" w:rsidRPr="00435CD1" w:rsidRDefault="007471DA" w:rsidP="001F1F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Определите геометрический смысл определенного интеграла от функции </w:t>
            </w:r>
            <w:r>
              <w:rPr>
                <w:sz w:val="20"/>
                <w:szCs w:val="20"/>
                <w:lang w:val="en-US"/>
              </w:rPr>
              <w:t>f</w:t>
            </w:r>
            <w:r w:rsidRPr="001F1F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x</w:t>
            </w:r>
            <w:r w:rsidRPr="001F1F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отрезке </w:t>
            </w:r>
            <w:r w:rsidRPr="00435C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a</w:t>
            </w:r>
            <w:r w:rsidRPr="00435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b</w:t>
            </w:r>
            <w:r w:rsidRPr="00435CD1">
              <w:rPr>
                <w:sz w:val="20"/>
                <w:szCs w:val="20"/>
              </w:rPr>
              <w:t>]</w:t>
            </w:r>
          </w:p>
        </w:tc>
        <w:tc>
          <w:tcPr>
            <w:tcW w:w="294" w:type="pct"/>
            <w:vAlign w:val="center"/>
          </w:tcPr>
          <w:p w14:paraId="250B0AB2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33A61E9D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06F13F9C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7021FD97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630A735A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2C283E7B" w14:textId="1AF789FE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4923CF21" w14:textId="1EF1B93F" w:rsidTr="006E64E6">
        <w:tc>
          <w:tcPr>
            <w:tcW w:w="401" w:type="pct"/>
            <w:vAlign w:val="center"/>
          </w:tcPr>
          <w:p w14:paraId="27E1B0C8" w14:textId="56AB79F6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2" w:type="pct"/>
            <w:vAlign w:val="center"/>
          </w:tcPr>
          <w:p w14:paraId="1847B875" w14:textId="6145E115" w:rsidR="007471DA" w:rsidRPr="005966E1" w:rsidRDefault="007471DA" w:rsidP="00435C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7" w:type="pct"/>
          </w:tcPr>
          <w:p w14:paraId="127C2524" w14:textId="113E97D0" w:rsidR="007471DA" w:rsidRPr="005966E1" w:rsidRDefault="007471DA" w:rsidP="00435CD1">
            <w:pPr>
              <w:jc w:val="both"/>
              <w:rPr>
                <w:bCs/>
                <w:sz w:val="20"/>
                <w:szCs w:val="20"/>
              </w:rPr>
            </w:pPr>
            <w:r w:rsidRPr="001F1F30">
              <w:rPr>
                <w:sz w:val="20"/>
                <w:szCs w:val="20"/>
              </w:rPr>
              <w:t>Дайте определение понятия «</w:t>
            </w:r>
            <w:r w:rsidRPr="00435CD1">
              <w:rPr>
                <w:bCs/>
                <w:sz w:val="20"/>
                <w:szCs w:val="20"/>
              </w:rPr>
              <w:t>Дифференциальное уравнение</w:t>
            </w:r>
            <w:r w:rsidRPr="001F1F30">
              <w:rPr>
                <w:sz w:val="20"/>
                <w:szCs w:val="20"/>
              </w:rPr>
              <w:t>»</w:t>
            </w:r>
          </w:p>
        </w:tc>
        <w:tc>
          <w:tcPr>
            <w:tcW w:w="294" w:type="pct"/>
            <w:vAlign w:val="center"/>
          </w:tcPr>
          <w:p w14:paraId="3FA9983D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684244E8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15A75EF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166B431E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2BFAA1F4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3A5C6115" w14:textId="25759E2E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2195E43B" w14:textId="05052924" w:rsidTr="006E64E6">
        <w:trPr>
          <w:trHeight w:val="533"/>
        </w:trPr>
        <w:tc>
          <w:tcPr>
            <w:tcW w:w="401" w:type="pct"/>
            <w:vAlign w:val="center"/>
          </w:tcPr>
          <w:p w14:paraId="7DCDF562" w14:textId="2FC5BF69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2" w:type="pct"/>
            <w:vAlign w:val="center"/>
          </w:tcPr>
          <w:p w14:paraId="614BACFB" w14:textId="50D8D040" w:rsidR="007471DA" w:rsidRPr="005966E1" w:rsidRDefault="007471DA" w:rsidP="00435C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7" w:type="pct"/>
          </w:tcPr>
          <w:p w14:paraId="2F38071B" w14:textId="224DF2BF" w:rsidR="007471DA" w:rsidRPr="00036CAB" w:rsidRDefault="007471DA" w:rsidP="00435CD1">
            <w:pPr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Дайте определение понятия «</w:t>
            </w:r>
            <w:r>
              <w:rPr>
                <w:bCs/>
                <w:sz w:val="20"/>
                <w:szCs w:val="20"/>
              </w:rPr>
              <w:t>Сумма числового ряда</w:t>
            </w:r>
            <w:r w:rsidRPr="00435C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4" w:type="pct"/>
            <w:vAlign w:val="center"/>
          </w:tcPr>
          <w:p w14:paraId="13755C32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185EA549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01F7A110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13EA977D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29C2647D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3207FAA2" w14:textId="2C421A70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01105139" w14:textId="7726E74C" w:rsidTr="006E64E6">
        <w:trPr>
          <w:trHeight w:val="1022"/>
        </w:trPr>
        <w:tc>
          <w:tcPr>
            <w:tcW w:w="401" w:type="pct"/>
            <w:vAlign w:val="center"/>
          </w:tcPr>
          <w:p w14:paraId="0E617697" w14:textId="0D99454C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2" w:type="pct"/>
            <w:vAlign w:val="center"/>
          </w:tcPr>
          <w:p w14:paraId="4C0F3973" w14:textId="28B9F720" w:rsidR="007471DA" w:rsidRPr="00D1166F" w:rsidRDefault="007471DA" w:rsidP="002F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7F1BCC43" w14:textId="2E69EA18" w:rsidR="007471DA" w:rsidRPr="00D1166F" w:rsidRDefault="007471DA" w:rsidP="002F56E3">
            <w:pPr>
              <w:jc w:val="both"/>
              <w:rPr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Дайте определение понятия «</w:t>
            </w:r>
            <w:r>
              <w:rPr>
                <w:bCs/>
                <w:sz w:val="20"/>
                <w:szCs w:val="20"/>
              </w:rPr>
              <w:t>Производная функции одной переменной</w:t>
            </w:r>
            <w:r w:rsidRPr="00435CD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4" w:type="pct"/>
            <w:vAlign w:val="center"/>
          </w:tcPr>
          <w:p w14:paraId="68781E39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632C6285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38CC8526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191CCDD0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2A8455A2" w14:textId="7EFCF85A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54793013" w14:textId="31D5E778" w:rsidTr="006E64E6">
        <w:trPr>
          <w:trHeight w:val="1022"/>
        </w:trPr>
        <w:tc>
          <w:tcPr>
            <w:tcW w:w="401" w:type="pct"/>
            <w:vAlign w:val="center"/>
          </w:tcPr>
          <w:p w14:paraId="6A08B512" w14:textId="7AC7D7E9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2" w:type="pct"/>
            <w:vAlign w:val="center"/>
          </w:tcPr>
          <w:p w14:paraId="6B176AAD" w14:textId="014A523B" w:rsidR="007471DA" w:rsidRPr="00D1166F" w:rsidRDefault="007471DA" w:rsidP="006E64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7C644CCE" w14:textId="2B518F36" w:rsidR="007471DA" w:rsidRPr="00D1166F" w:rsidRDefault="007471DA" w:rsidP="002F56E3">
            <w:pPr>
              <w:jc w:val="both"/>
              <w:rPr>
                <w:sz w:val="20"/>
                <w:szCs w:val="20"/>
              </w:rPr>
            </w:pPr>
            <w:r w:rsidRPr="002F56E3">
              <w:rPr>
                <w:bCs/>
                <w:sz w:val="20"/>
                <w:szCs w:val="20"/>
              </w:rPr>
              <w:t>Дайте определение понятия «</w:t>
            </w:r>
            <w:r>
              <w:rPr>
                <w:bCs/>
                <w:sz w:val="20"/>
                <w:szCs w:val="20"/>
              </w:rPr>
              <w:t>Дифференциал</w:t>
            </w:r>
            <w:r w:rsidRPr="002F56E3">
              <w:rPr>
                <w:bCs/>
                <w:sz w:val="20"/>
                <w:szCs w:val="20"/>
              </w:rPr>
              <w:t xml:space="preserve"> функции одной переменной»</w:t>
            </w:r>
          </w:p>
        </w:tc>
        <w:tc>
          <w:tcPr>
            <w:tcW w:w="294" w:type="pct"/>
            <w:vAlign w:val="center"/>
          </w:tcPr>
          <w:p w14:paraId="2EE3727F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66AC4F1F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7B64420F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50472592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761DA23C" w14:textId="60580F2B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1FD0799C" w14:textId="69E5C81D" w:rsidTr="006E64E6">
        <w:trPr>
          <w:trHeight w:val="1022"/>
        </w:trPr>
        <w:tc>
          <w:tcPr>
            <w:tcW w:w="401" w:type="pct"/>
            <w:vAlign w:val="center"/>
          </w:tcPr>
          <w:p w14:paraId="4836212B" w14:textId="3E60FEE9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32" w:type="pct"/>
            <w:vAlign w:val="center"/>
          </w:tcPr>
          <w:p w14:paraId="5FA34769" w14:textId="1B415F7A" w:rsidR="007471DA" w:rsidRPr="00D1166F" w:rsidRDefault="007471DA" w:rsidP="002F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15F76A5A" w14:textId="7AC94B7D" w:rsidR="007471DA" w:rsidRPr="00F6288D" w:rsidRDefault="007471DA" w:rsidP="002F56E3">
            <w:pPr>
              <w:jc w:val="both"/>
              <w:rPr>
                <w:sz w:val="20"/>
                <w:szCs w:val="20"/>
              </w:rPr>
            </w:pPr>
            <w:r w:rsidRPr="002F56E3">
              <w:rPr>
                <w:bCs/>
                <w:sz w:val="20"/>
                <w:szCs w:val="20"/>
              </w:rPr>
              <w:t xml:space="preserve">Дайте определение </w:t>
            </w:r>
            <w:r>
              <w:rPr>
                <w:bCs/>
                <w:sz w:val="20"/>
                <w:szCs w:val="20"/>
              </w:rPr>
              <w:t>кривой второго порядка</w:t>
            </w:r>
            <w:r w:rsidRPr="002F56E3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Эллипс</w:t>
            </w:r>
            <w:r w:rsidRPr="002F56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4" w:type="pct"/>
            <w:vAlign w:val="center"/>
          </w:tcPr>
          <w:p w14:paraId="4FB7C50D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580F7311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63BE29DE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1159098F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2F3AE52A" w14:textId="2D4AD53D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7251F337" w14:textId="017653EE" w:rsidTr="006E64E6">
        <w:trPr>
          <w:trHeight w:val="1022"/>
        </w:trPr>
        <w:tc>
          <w:tcPr>
            <w:tcW w:w="401" w:type="pct"/>
            <w:vAlign w:val="center"/>
          </w:tcPr>
          <w:p w14:paraId="1BD6142A" w14:textId="4B708C1B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2" w:type="pct"/>
            <w:vAlign w:val="center"/>
          </w:tcPr>
          <w:p w14:paraId="7ED05576" w14:textId="35F88E15" w:rsidR="007471DA" w:rsidRPr="00D1166F" w:rsidRDefault="007471DA" w:rsidP="002F5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196B97A4" w14:textId="660CB69A" w:rsidR="007471DA" w:rsidRPr="00D1166F" w:rsidRDefault="007471DA" w:rsidP="002F56E3">
            <w:pPr>
              <w:jc w:val="both"/>
              <w:rPr>
                <w:sz w:val="20"/>
                <w:szCs w:val="20"/>
              </w:rPr>
            </w:pPr>
            <w:r w:rsidRPr="002F56E3">
              <w:rPr>
                <w:bCs/>
                <w:sz w:val="20"/>
                <w:szCs w:val="20"/>
              </w:rPr>
              <w:t>Дайте определение кривой второго порядка «</w:t>
            </w:r>
            <w:r>
              <w:rPr>
                <w:bCs/>
                <w:sz w:val="20"/>
                <w:szCs w:val="20"/>
              </w:rPr>
              <w:t>Гипербола</w:t>
            </w:r>
            <w:r w:rsidRPr="002F56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4" w:type="pct"/>
            <w:vAlign w:val="center"/>
          </w:tcPr>
          <w:p w14:paraId="4FA52726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0DDBBBF8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41C6C06E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00D123AA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337E7281" w14:textId="0B50618D" w:rsidR="007471DA" w:rsidRDefault="006E64E6" w:rsidP="006E64E6">
            <w:pPr>
              <w:jc w:val="center"/>
              <w:rPr>
                <w:sz w:val="20"/>
                <w:szCs w:val="20"/>
              </w:rPr>
            </w:pPr>
            <w:r w:rsidRPr="006E64E6"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1C090D83" w14:textId="14FB9CAD" w:rsidTr="006E64E6">
        <w:trPr>
          <w:trHeight w:val="1022"/>
        </w:trPr>
        <w:tc>
          <w:tcPr>
            <w:tcW w:w="401" w:type="pct"/>
            <w:vAlign w:val="center"/>
          </w:tcPr>
          <w:p w14:paraId="4CEC899B" w14:textId="243DE88A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32" w:type="pct"/>
            <w:vAlign w:val="center"/>
          </w:tcPr>
          <w:p w14:paraId="2967D1A8" w14:textId="1B6F9AE7" w:rsidR="007471DA" w:rsidRPr="00D1166F" w:rsidRDefault="007471DA" w:rsidP="006C5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0EE2E56A" w14:textId="6FB8CBAE" w:rsidR="007471DA" w:rsidRPr="00D1166F" w:rsidRDefault="007471DA" w:rsidP="006C5077">
            <w:pPr>
              <w:jc w:val="both"/>
              <w:rPr>
                <w:sz w:val="20"/>
                <w:szCs w:val="20"/>
              </w:rPr>
            </w:pPr>
            <w:r w:rsidRPr="002F56E3">
              <w:rPr>
                <w:bCs/>
                <w:sz w:val="20"/>
                <w:szCs w:val="20"/>
              </w:rPr>
              <w:t xml:space="preserve">Дайте определение </w:t>
            </w:r>
            <w:r>
              <w:rPr>
                <w:bCs/>
                <w:sz w:val="20"/>
                <w:szCs w:val="20"/>
              </w:rPr>
              <w:t>скалярного произведения двух векторов</w:t>
            </w:r>
          </w:p>
        </w:tc>
        <w:tc>
          <w:tcPr>
            <w:tcW w:w="294" w:type="pct"/>
            <w:vAlign w:val="center"/>
          </w:tcPr>
          <w:p w14:paraId="3187BCA5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3F5CD511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6766BFD2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6BD9C28A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13B667B6" w14:textId="65758FB5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72E203E2" w14:textId="57B57E8E" w:rsidTr="006E64E6">
        <w:trPr>
          <w:trHeight w:val="1022"/>
        </w:trPr>
        <w:tc>
          <w:tcPr>
            <w:tcW w:w="401" w:type="pct"/>
            <w:vAlign w:val="center"/>
          </w:tcPr>
          <w:p w14:paraId="22582B4A" w14:textId="44055AF7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32" w:type="pct"/>
            <w:vAlign w:val="center"/>
          </w:tcPr>
          <w:p w14:paraId="2B818169" w14:textId="239654DB" w:rsidR="007471DA" w:rsidRPr="00D1166F" w:rsidRDefault="007471DA" w:rsidP="006C5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224E7695" w14:textId="1701173E" w:rsidR="007471DA" w:rsidRPr="00D1166F" w:rsidRDefault="007471DA" w:rsidP="006C5077">
            <w:pPr>
              <w:jc w:val="both"/>
              <w:rPr>
                <w:sz w:val="20"/>
                <w:szCs w:val="20"/>
              </w:rPr>
            </w:pPr>
            <w:r w:rsidRPr="006C5077">
              <w:rPr>
                <w:bCs/>
                <w:sz w:val="20"/>
                <w:szCs w:val="20"/>
              </w:rPr>
              <w:t xml:space="preserve">Дайте определение </w:t>
            </w:r>
            <w:r>
              <w:rPr>
                <w:bCs/>
                <w:sz w:val="20"/>
                <w:szCs w:val="20"/>
              </w:rPr>
              <w:t>определителя квадратной матрицы</w:t>
            </w:r>
          </w:p>
        </w:tc>
        <w:tc>
          <w:tcPr>
            <w:tcW w:w="294" w:type="pct"/>
            <w:vAlign w:val="center"/>
          </w:tcPr>
          <w:p w14:paraId="3727F903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1388BB7D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7F8D6440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6E4BF424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68C4F014" w14:textId="0F4834D2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44160649" w14:textId="663B135E" w:rsidTr="006E64E6">
        <w:trPr>
          <w:trHeight w:val="1022"/>
        </w:trPr>
        <w:tc>
          <w:tcPr>
            <w:tcW w:w="401" w:type="pct"/>
            <w:vAlign w:val="center"/>
          </w:tcPr>
          <w:p w14:paraId="63BBEA36" w14:textId="0A22EC6F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32" w:type="pct"/>
            <w:vAlign w:val="center"/>
          </w:tcPr>
          <w:p w14:paraId="3B151639" w14:textId="59420D3B" w:rsidR="007471DA" w:rsidRPr="00D1166F" w:rsidRDefault="007471DA" w:rsidP="006C5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3302652B" w14:textId="3BBE252F" w:rsidR="007471DA" w:rsidRPr="00D1166F" w:rsidRDefault="007471DA" w:rsidP="006C5077">
            <w:pPr>
              <w:jc w:val="both"/>
              <w:rPr>
                <w:sz w:val="20"/>
                <w:szCs w:val="20"/>
              </w:rPr>
            </w:pPr>
            <w:r w:rsidRPr="006C5077">
              <w:rPr>
                <w:bCs/>
                <w:sz w:val="20"/>
                <w:szCs w:val="20"/>
              </w:rPr>
              <w:t xml:space="preserve">Дайте определение </w:t>
            </w:r>
            <w:r>
              <w:rPr>
                <w:bCs/>
                <w:sz w:val="20"/>
                <w:szCs w:val="20"/>
              </w:rPr>
              <w:t>прямоугольной матрицы</w:t>
            </w:r>
          </w:p>
        </w:tc>
        <w:tc>
          <w:tcPr>
            <w:tcW w:w="294" w:type="pct"/>
            <w:vAlign w:val="center"/>
          </w:tcPr>
          <w:p w14:paraId="7DF00200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7B89C2F7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6F097F6E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5A6A88FC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0362F0C4" w14:textId="601F1D1A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55357542" w14:textId="05BB4D19" w:rsidTr="006E64E6">
        <w:trPr>
          <w:trHeight w:val="1022"/>
        </w:trPr>
        <w:tc>
          <w:tcPr>
            <w:tcW w:w="401" w:type="pct"/>
            <w:vAlign w:val="center"/>
          </w:tcPr>
          <w:p w14:paraId="1BFBF716" w14:textId="73B60E63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32" w:type="pct"/>
            <w:vAlign w:val="center"/>
          </w:tcPr>
          <w:p w14:paraId="2C42D54B" w14:textId="560268B3" w:rsidR="007471DA" w:rsidRPr="00D1166F" w:rsidRDefault="007471DA" w:rsidP="006C5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1AFD70F8" w14:textId="3BD71540" w:rsidR="007471DA" w:rsidRPr="00D1166F" w:rsidRDefault="007471DA" w:rsidP="006C5077">
            <w:pPr>
              <w:jc w:val="both"/>
              <w:rPr>
                <w:sz w:val="20"/>
                <w:szCs w:val="20"/>
              </w:rPr>
            </w:pPr>
            <w:r w:rsidRPr="002F56E3">
              <w:rPr>
                <w:bCs/>
                <w:sz w:val="20"/>
                <w:szCs w:val="20"/>
              </w:rPr>
              <w:t xml:space="preserve">Дайте определение </w:t>
            </w:r>
            <w:r>
              <w:rPr>
                <w:bCs/>
                <w:sz w:val="20"/>
                <w:szCs w:val="20"/>
              </w:rPr>
              <w:t>квадратной системы линейных алгебраических уравнений</w:t>
            </w:r>
          </w:p>
        </w:tc>
        <w:tc>
          <w:tcPr>
            <w:tcW w:w="294" w:type="pct"/>
            <w:vAlign w:val="center"/>
          </w:tcPr>
          <w:p w14:paraId="07E3A1F4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42C8C889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2BC200C5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4CA4469B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7D896CE7" w14:textId="24AC4CDB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7457433D" w14:textId="1C23DC4C" w:rsidTr="006E64E6">
        <w:trPr>
          <w:trHeight w:val="1022"/>
        </w:trPr>
        <w:tc>
          <w:tcPr>
            <w:tcW w:w="401" w:type="pct"/>
            <w:vAlign w:val="center"/>
          </w:tcPr>
          <w:p w14:paraId="7EE053B8" w14:textId="620E4D67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32" w:type="pct"/>
            <w:vAlign w:val="center"/>
          </w:tcPr>
          <w:p w14:paraId="7EF8A583" w14:textId="357773D1" w:rsidR="007471DA" w:rsidRPr="00D1166F" w:rsidRDefault="007471DA" w:rsidP="006C5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23F2938B" w14:textId="64C83261" w:rsidR="007471DA" w:rsidRPr="00D1166F" w:rsidRDefault="007471DA" w:rsidP="006C5077">
            <w:pPr>
              <w:jc w:val="both"/>
              <w:rPr>
                <w:sz w:val="20"/>
                <w:szCs w:val="20"/>
              </w:rPr>
            </w:pPr>
            <w:r w:rsidRPr="006C5077">
              <w:rPr>
                <w:bCs/>
                <w:sz w:val="20"/>
                <w:szCs w:val="20"/>
              </w:rPr>
              <w:t xml:space="preserve">Дайте определение </w:t>
            </w:r>
            <w:r>
              <w:rPr>
                <w:bCs/>
                <w:sz w:val="20"/>
                <w:szCs w:val="20"/>
              </w:rPr>
              <w:t>функции одной переменной у = f(x)</w:t>
            </w:r>
          </w:p>
        </w:tc>
        <w:tc>
          <w:tcPr>
            <w:tcW w:w="294" w:type="pct"/>
            <w:vAlign w:val="center"/>
          </w:tcPr>
          <w:p w14:paraId="2C130633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70E1B009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1D2B3D7C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1EE28D66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26C7052F" w14:textId="6F5DC965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7B09DD89" w14:textId="3C1EB10B" w:rsidTr="006E64E6">
        <w:trPr>
          <w:trHeight w:val="1022"/>
        </w:trPr>
        <w:tc>
          <w:tcPr>
            <w:tcW w:w="401" w:type="pct"/>
            <w:vAlign w:val="center"/>
          </w:tcPr>
          <w:p w14:paraId="52BB7C69" w14:textId="189C528E" w:rsidR="007471DA" w:rsidRDefault="007471DA" w:rsidP="00577DBE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2" w:type="pct"/>
            <w:vAlign w:val="center"/>
          </w:tcPr>
          <w:p w14:paraId="7DA0AEB8" w14:textId="42A2FC22" w:rsidR="007471DA" w:rsidRPr="00D1166F" w:rsidRDefault="007471DA" w:rsidP="006C5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4C3E87FE" w14:textId="19B52A5E" w:rsidR="007471DA" w:rsidRPr="00D1166F" w:rsidRDefault="007471DA" w:rsidP="00DD0BF1">
            <w:pPr>
              <w:jc w:val="both"/>
              <w:rPr>
                <w:sz w:val="20"/>
                <w:szCs w:val="20"/>
              </w:rPr>
            </w:pPr>
            <w:r w:rsidRPr="006C5077">
              <w:rPr>
                <w:bCs/>
                <w:sz w:val="20"/>
                <w:szCs w:val="20"/>
              </w:rPr>
              <w:t>Дайте определение</w:t>
            </w:r>
            <w:r>
              <w:rPr>
                <w:bCs/>
                <w:sz w:val="20"/>
                <w:szCs w:val="20"/>
              </w:rPr>
              <w:t xml:space="preserve"> линейного алгебраического уравнения</w:t>
            </w:r>
          </w:p>
        </w:tc>
        <w:tc>
          <w:tcPr>
            <w:tcW w:w="294" w:type="pct"/>
            <w:vAlign w:val="center"/>
          </w:tcPr>
          <w:p w14:paraId="15F3F62A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4B376965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27D3341D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6C831001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007ACC17" w14:textId="7C040E44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15049D6A" w14:textId="01F440B6" w:rsidTr="006E64E6">
        <w:trPr>
          <w:trHeight w:val="1022"/>
        </w:trPr>
        <w:tc>
          <w:tcPr>
            <w:tcW w:w="401" w:type="pct"/>
            <w:vAlign w:val="center"/>
          </w:tcPr>
          <w:p w14:paraId="4484D59E" w14:textId="3F024914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32" w:type="pct"/>
          </w:tcPr>
          <w:p w14:paraId="3703EA30" w14:textId="01AF6AB7" w:rsidR="007471DA" w:rsidRPr="00D1166F" w:rsidRDefault="007471DA" w:rsidP="006C5077">
            <w:pPr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2C3BFA79" w14:textId="0DE2AD1F" w:rsidR="007471DA" w:rsidRPr="00D1166F" w:rsidRDefault="007471DA" w:rsidP="006C5077">
            <w:pPr>
              <w:jc w:val="both"/>
              <w:rPr>
                <w:sz w:val="20"/>
                <w:szCs w:val="20"/>
              </w:rPr>
            </w:pPr>
            <w:r w:rsidRPr="006C5077">
              <w:rPr>
                <w:bCs/>
                <w:sz w:val="20"/>
                <w:szCs w:val="20"/>
              </w:rPr>
              <w:t>Дайте определение</w:t>
            </w:r>
            <w:r>
              <w:rPr>
                <w:bCs/>
                <w:sz w:val="20"/>
                <w:szCs w:val="20"/>
              </w:rPr>
              <w:t xml:space="preserve"> функционального ряда</w:t>
            </w:r>
          </w:p>
        </w:tc>
        <w:tc>
          <w:tcPr>
            <w:tcW w:w="294" w:type="pct"/>
            <w:vAlign w:val="center"/>
          </w:tcPr>
          <w:p w14:paraId="1404AEEE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12B79211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276B5318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5B5F8D0B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7BB2CA37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12633BFF" w14:textId="42A43A2B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7DFCE608" w14:textId="04015541" w:rsidTr="006E64E6">
        <w:trPr>
          <w:trHeight w:val="1022"/>
        </w:trPr>
        <w:tc>
          <w:tcPr>
            <w:tcW w:w="401" w:type="pct"/>
            <w:vAlign w:val="center"/>
          </w:tcPr>
          <w:p w14:paraId="6D17A187" w14:textId="75F996F1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32" w:type="pct"/>
            <w:vAlign w:val="center"/>
          </w:tcPr>
          <w:p w14:paraId="3E9CB6D2" w14:textId="419D9119" w:rsidR="007471DA" w:rsidRPr="00D1166F" w:rsidRDefault="007471DA" w:rsidP="006C5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1D1E7D05" w14:textId="3D5CFC94" w:rsidR="007471DA" w:rsidRPr="00D1166F" w:rsidRDefault="007471DA" w:rsidP="006C5077">
            <w:pPr>
              <w:jc w:val="both"/>
              <w:rPr>
                <w:sz w:val="20"/>
                <w:szCs w:val="20"/>
              </w:rPr>
            </w:pPr>
            <w:r w:rsidRPr="006C5077">
              <w:rPr>
                <w:bCs/>
                <w:sz w:val="20"/>
                <w:szCs w:val="20"/>
              </w:rPr>
              <w:t>Дайте определение</w:t>
            </w:r>
            <w:r>
              <w:rPr>
                <w:bCs/>
                <w:sz w:val="20"/>
                <w:szCs w:val="20"/>
              </w:rPr>
              <w:t xml:space="preserve"> дифференциала функции одной переменной</w:t>
            </w:r>
          </w:p>
        </w:tc>
        <w:tc>
          <w:tcPr>
            <w:tcW w:w="294" w:type="pct"/>
            <w:vAlign w:val="center"/>
          </w:tcPr>
          <w:p w14:paraId="35AEDD6B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107118FB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DD8171E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45FBD41B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6904F376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42305EDD" w14:textId="31585A04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0D463DCE" w14:textId="54B427FA" w:rsidTr="006E64E6">
        <w:trPr>
          <w:trHeight w:val="1022"/>
        </w:trPr>
        <w:tc>
          <w:tcPr>
            <w:tcW w:w="401" w:type="pct"/>
            <w:vAlign w:val="center"/>
          </w:tcPr>
          <w:p w14:paraId="6A11BDE2" w14:textId="0C9816BE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32" w:type="pct"/>
          </w:tcPr>
          <w:p w14:paraId="45AE8668" w14:textId="54D442C7" w:rsidR="007471DA" w:rsidRPr="00D1166F" w:rsidRDefault="007471DA" w:rsidP="006C5077">
            <w:pPr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53670E8F" w14:textId="6C4AECB4" w:rsidR="007471DA" w:rsidRPr="009902BA" w:rsidRDefault="007471DA" w:rsidP="006C5077">
            <w:pPr>
              <w:jc w:val="both"/>
              <w:rPr>
                <w:sz w:val="20"/>
                <w:szCs w:val="20"/>
              </w:rPr>
            </w:pPr>
            <w:r w:rsidRPr="006C5077">
              <w:rPr>
                <w:bCs/>
                <w:sz w:val="20"/>
                <w:szCs w:val="20"/>
              </w:rPr>
              <w:t>Дайте определение</w:t>
            </w:r>
            <w:r>
              <w:rPr>
                <w:bCs/>
                <w:sz w:val="20"/>
                <w:szCs w:val="20"/>
              </w:rPr>
              <w:t xml:space="preserve"> неопределенного интеграла</w:t>
            </w:r>
          </w:p>
        </w:tc>
        <w:tc>
          <w:tcPr>
            <w:tcW w:w="294" w:type="pct"/>
            <w:vAlign w:val="center"/>
          </w:tcPr>
          <w:p w14:paraId="33A6686E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12010DB2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4D770EF3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6B855D56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765A9D02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1E6E8255" w14:textId="25820F7D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0F679ECF" w14:textId="108AA88F" w:rsidTr="006E64E6">
        <w:trPr>
          <w:trHeight w:val="1022"/>
        </w:trPr>
        <w:tc>
          <w:tcPr>
            <w:tcW w:w="401" w:type="pct"/>
            <w:vAlign w:val="center"/>
          </w:tcPr>
          <w:p w14:paraId="5ABDC6D9" w14:textId="785A1664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32" w:type="pct"/>
            <w:vAlign w:val="center"/>
          </w:tcPr>
          <w:p w14:paraId="3D8269D2" w14:textId="6E129CD7" w:rsidR="007471DA" w:rsidRPr="00D1166F" w:rsidRDefault="007471DA" w:rsidP="00577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4F2261D9" w14:textId="3950F05E" w:rsidR="007471DA" w:rsidRPr="00D1166F" w:rsidRDefault="007471DA" w:rsidP="00577DBE">
            <w:pPr>
              <w:jc w:val="both"/>
              <w:rPr>
                <w:sz w:val="20"/>
                <w:szCs w:val="20"/>
              </w:rPr>
            </w:pPr>
            <w:r w:rsidRPr="00577DBE">
              <w:rPr>
                <w:bCs/>
                <w:sz w:val="20"/>
                <w:szCs w:val="20"/>
              </w:rPr>
              <w:t>Дайте определение</w:t>
            </w:r>
            <w:r>
              <w:rPr>
                <w:bCs/>
                <w:sz w:val="20"/>
                <w:szCs w:val="20"/>
              </w:rPr>
              <w:t xml:space="preserve"> обратной матрицы к квадратной матрице А.</w:t>
            </w:r>
          </w:p>
        </w:tc>
        <w:tc>
          <w:tcPr>
            <w:tcW w:w="294" w:type="pct"/>
            <w:vAlign w:val="center"/>
          </w:tcPr>
          <w:p w14:paraId="7510A363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1A58F9D7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62755DBB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4B99CAB7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6602AB04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327139D6" w14:textId="0999058E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7471DA" w:rsidRPr="00ED35CC" w14:paraId="13CEF19A" w14:textId="3CC48FF3" w:rsidTr="006E64E6">
        <w:trPr>
          <w:trHeight w:val="849"/>
        </w:trPr>
        <w:tc>
          <w:tcPr>
            <w:tcW w:w="401" w:type="pct"/>
            <w:vAlign w:val="center"/>
          </w:tcPr>
          <w:p w14:paraId="15442353" w14:textId="779EFB8E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32" w:type="pct"/>
            <w:vAlign w:val="center"/>
          </w:tcPr>
          <w:p w14:paraId="720BDC80" w14:textId="5B17C80F" w:rsidR="007471DA" w:rsidRPr="00D1166F" w:rsidRDefault="007471DA" w:rsidP="00577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pct"/>
            <w:shd w:val="clear" w:color="auto" w:fill="FFFFFF"/>
          </w:tcPr>
          <w:p w14:paraId="4C1700ED" w14:textId="4CD5B8FC" w:rsidR="007471DA" w:rsidRPr="00D1166F" w:rsidRDefault="007471DA" w:rsidP="00577DBE">
            <w:pPr>
              <w:jc w:val="both"/>
              <w:rPr>
                <w:sz w:val="20"/>
                <w:szCs w:val="20"/>
              </w:rPr>
            </w:pPr>
            <w:r w:rsidRPr="00577DBE">
              <w:rPr>
                <w:bCs/>
                <w:sz w:val="20"/>
                <w:szCs w:val="20"/>
              </w:rPr>
              <w:t>Дайте определение кривой второго порядка «</w:t>
            </w:r>
            <w:r>
              <w:rPr>
                <w:bCs/>
                <w:sz w:val="20"/>
                <w:szCs w:val="20"/>
              </w:rPr>
              <w:t>Парабола</w:t>
            </w:r>
            <w:r w:rsidRPr="00577DB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4" w:type="pct"/>
            <w:vAlign w:val="center"/>
          </w:tcPr>
          <w:p w14:paraId="298B69A1" w14:textId="77777777" w:rsidR="007471DA" w:rsidRDefault="007471DA" w:rsidP="00DD0B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645FFDAF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1940541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369A70EC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5DEACD32" w14:textId="77777777" w:rsidR="007471DA" w:rsidRPr="00ED35CC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5BD32282" w14:textId="6AA11D8C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2ACB856E" w14:textId="4DDFCF22" w:rsidTr="006E64E6">
        <w:trPr>
          <w:trHeight w:val="849"/>
        </w:trPr>
        <w:tc>
          <w:tcPr>
            <w:tcW w:w="401" w:type="pct"/>
            <w:vAlign w:val="center"/>
          </w:tcPr>
          <w:p w14:paraId="55F7328A" w14:textId="5CCA9A10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pct"/>
          </w:tcPr>
          <w:p w14:paraId="075ABC04" w14:textId="3A62CD47" w:rsidR="007471DA" w:rsidRDefault="007471DA" w:rsidP="006328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FFFFFF"/>
          </w:tcPr>
          <w:p w14:paraId="3EEB9DCD" w14:textId="6AD7BC40" w:rsidR="007471DA" w:rsidRPr="00577DBE" w:rsidRDefault="007471DA" w:rsidP="00632810">
            <w:pPr>
              <w:jc w:val="both"/>
              <w:rPr>
                <w:bCs/>
                <w:sz w:val="20"/>
                <w:szCs w:val="20"/>
              </w:rPr>
            </w:pPr>
            <w:r w:rsidRPr="00577DBE">
              <w:rPr>
                <w:bCs/>
                <w:sz w:val="20"/>
                <w:szCs w:val="20"/>
              </w:rPr>
              <w:t xml:space="preserve">Дайте определение </w:t>
            </w:r>
            <w:r w:rsidRPr="00632810">
              <w:rPr>
                <w:sz w:val="20"/>
                <w:szCs w:val="20"/>
              </w:rPr>
              <w:t>вспомогательн</w:t>
            </w:r>
            <w:r>
              <w:rPr>
                <w:sz w:val="20"/>
                <w:szCs w:val="20"/>
              </w:rPr>
              <w:t>ого</w:t>
            </w:r>
            <w:r w:rsidRPr="00632810">
              <w:rPr>
                <w:sz w:val="20"/>
                <w:szCs w:val="20"/>
              </w:rPr>
              <w:t xml:space="preserve"> определител</w:t>
            </w:r>
            <w:r>
              <w:rPr>
                <w:sz w:val="20"/>
                <w:szCs w:val="20"/>
              </w:rPr>
              <w:t>я</w:t>
            </w:r>
            <w:r w:rsidRPr="00632810">
              <w:rPr>
                <w:sz w:val="20"/>
                <w:szCs w:val="20"/>
              </w:rPr>
              <w:t xml:space="preserve"> </w:t>
            </w:r>
            <w:r w:rsidRPr="00632810">
              <w:rPr>
                <w:noProof/>
                <w:sz w:val="20"/>
                <w:szCs w:val="20"/>
              </w:rPr>
              <w:drawing>
                <wp:inline distT="0" distB="0" distL="0" distR="0" wp14:anchorId="374BDC19" wp14:editId="74478CB6">
                  <wp:extent cx="215762" cy="181898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16" cy="20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10">
              <w:rPr>
                <w:sz w:val="20"/>
                <w:szCs w:val="20"/>
              </w:rPr>
              <w:t xml:space="preserve"> системы </w:t>
            </w:r>
            <w:r>
              <w:rPr>
                <w:sz w:val="20"/>
                <w:szCs w:val="20"/>
              </w:rPr>
              <w:t xml:space="preserve">линейных алгебраических </w:t>
            </w:r>
            <w:r w:rsidRPr="00632810">
              <w:rPr>
                <w:sz w:val="20"/>
                <w:szCs w:val="20"/>
              </w:rPr>
              <w:t>уравнений</w:t>
            </w:r>
          </w:p>
        </w:tc>
        <w:tc>
          <w:tcPr>
            <w:tcW w:w="294" w:type="pct"/>
            <w:vAlign w:val="center"/>
          </w:tcPr>
          <w:p w14:paraId="70118BB9" w14:textId="06F011F4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42ED6893" w14:textId="77777777" w:rsidR="007471DA" w:rsidRDefault="007471DA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28D1AC51" w14:textId="77777777" w:rsidR="007471DA" w:rsidRDefault="007471DA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6C2A38A2" w14:textId="0ECC5BE5" w:rsidR="007471DA" w:rsidRDefault="007471DA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1E1A3980" w14:textId="6CCDD0EF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</w:tr>
      <w:tr w:rsidR="007471DA" w:rsidRPr="00ED35CC" w14:paraId="27A86A5B" w14:textId="6F1C976C" w:rsidTr="006E64E6">
        <w:trPr>
          <w:trHeight w:val="849"/>
        </w:trPr>
        <w:tc>
          <w:tcPr>
            <w:tcW w:w="401" w:type="pct"/>
            <w:vAlign w:val="center"/>
          </w:tcPr>
          <w:p w14:paraId="2569E9AB" w14:textId="63852E21" w:rsidR="007471DA" w:rsidRDefault="007471DA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32" w:type="pct"/>
            <w:vAlign w:val="center"/>
          </w:tcPr>
          <w:p w14:paraId="6B360EB3" w14:textId="7B69F0DC" w:rsidR="007471DA" w:rsidRDefault="007471DA" w:rsidP="00577D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FFFFFF"/>
          </w:tcPr>
          <w:p w14:paraId="13DED11B" w14:textId="0D57B5B6" w:rsidR="007471DA" w:rsidRPr="00577DBE" w:rsidRDefault="007471DA" w:rsidP="00577D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Запишите формулу первого замечательного предела</w:t>
            </w:r>
          </w:p>
        </w:tc>
        <w:tc>
          <w:tcPr>
            <w:tcW w:w="294" w:type="pct"/>
            <w:vAlign w:val="center"/>
          </w:tcPr>
          <w:p w14:paraId="6608B7D2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7780EA46" w14:textId="77777777" w:rsidR="007471DA" w:rsidRDefault="007471DA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6EA05B8" w14:textId="2ED5496D" w:rsidR="007471DA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6E64E6" w:rsidRPr="00ED35CC" w14:paraId="4B6353D4" w14:textId="4AEA2482" w:rsidTr="006E64E6">
        <w:trPr>
          <w:trHeight w:val="849"/>
        </w:trPr>
        <w:tc>
          <w:tcPr>
            <w:tcW w:w="401" w:type="pct"/>
            <w:vAlign w:val="center"/>
          </w:tcPr>
          <w:p w14:paraId="20C55545" w14:textId="07478B6C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32" w:type="pct"/>
            <w:vAlign w:val="center"/>
          </w:tcPr>
          <w:p w14:paraId="4D64F49C" w14:textId="2A4A207C" w:rsidR="006E64E6" w:rsidRDefault="006E64E6" w:rsidP="00577D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FFFFFF"/>
          </w:tcPr>
          <w:p w14:paraId="3508D585" w14:textId="2D6F834E" w:rsidR="006E64E6" w:rsidRPr="00577DBE" w:rsidRDefault="006E64E6" w:rsidP="00343E15">
            <w:pPr>
              <w:jc w:val="both"/>
              <w:rPr>
                <w:bCs/>
                <w:sz w:val="20"/>
                <w:szCs w:val="20"/>
              </w:rPr>
            </w:pPr>
            <w:r w:rsidRPr="00343E15">
              <w:rPr>
                <w:bCs/>
                <w:sz w:val="20"/>
                <w:szCs w:val="20"/>
              </w:rPr>
              <w:t xml:space="preserve">Запишите формулу </w:t>
            </w:r>
            <w:r>
              <w:rPr>
                <w:bCs/>
                <w:sz w:val="20"/>
                <w:szCs w:val="20"/>
              </w:rPr>
              <w:t>второго</w:t>
            </w:r>
            <w:r w:rsidRPr="00343E15">
              <w:rPr>
                <w:bCs/>
                <w:sz w:val="20"/>
                <w:szCs w:val="20"/>
              </w:rPr>
              <w:t xml:space="preserve"> замечательного предела</w:t>
            </w:r>
          </w:p>
        </w:tc>
        <w:tc>
          <w:tcPr>
            <w:tcW w:w="294" w:type="pct"/>
            <w:vAlign w:val="center"/>
          </w:tcPr>
          <w:p w14:paraId="2EF428C8" w14:textId="156F8AB6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7329276E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0CDA9376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67CD55D9" w14:textId="3857C9F1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13875FB4" w14:textId="476EA3F4" w:rsidR="006E64E6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6E64E6" w:rsidRPr="00ED35CC" w14:paraId="7E7CD56C" w14:textId="4B6F3303" w:rsidTr="006E64E6">
        <w:trPr>
          <w:trHeight w:val="849"/>
        </w:trPr>
        <w:tc>
          <w:tcPr>
            <w:tcW w:w="401" w:type="pct"/>
            <w:vAlign w:val="center"/>
          </w:tcPr>
          <w:p w14:paraId="1644C09D" w14:textId="5EBC6322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32" w:type="pct"/>
            <w:vAlign w:val="center"/>
          </w:tcPr>
          <w:p w14:paraId="669DF257" w14:textId="78CCF28F" w:rsidR="006E64E6" w:rsidRDefault="006E64E6" w:rsidP="00577D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FFFFFF"/>
          </w:tcPr>
          <w:p w14:paraId="5466F35B" w14:textId="4498D904" w:rsidR="006E64E6" w:rsidRPr="00BC2E70" w:rsidRDefault="006E64E6" w:rsidP="00577D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Запишите формулу нахождения обратной матрицы</w:t>
            </w:r>
          </w:p>
        </w:tc>
        <w:tc>
          <w:tcPr>
            <w:tcW w:w="294" w:type="pct"/>
            <w:vAlign w:val="center"/>
          </w:tcPr>
          <w:p w14:paraId="0C92DEA7" w14:textId="1AEB059C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4542EA18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331B6BF1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7974520E" w14:textId="3E08D27E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0404E3E4" w14:textId="7A949ACF" w:rsidR="006E64E6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6E64E6" w:rsidRPr="00ED35CC" w14:paraId="2574242B" w14:textId="4AA76796" w:rsidTr="006E64E6">
        <w:trPr>
          <w:trHeight w:val="849"/>
        </w:trPr>
        <w:tc>
          <w:tcPr>
            <w:tcW w:w="401" w:type="pct"/>
            <w:vAlign w:val="center"/>
          </w:tcPr>
          <w:p w14:paraId="7F55F0A9" w14:textId="739C3CD7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 w:rsidRPr="00BC2E70">
              <w:rPr>
                <w:sz w:val="20"/>
                <w:szCs w:val="20"/>
              </w:rPr>
              <w:t>34</w:t>
            </w:r>
          </w:p>
        </w:tc>
        <w:tc>
          <w:tcPr>
            <w:tcW w:w="1432" w:type="pct"/>
            <w:vAlign w:val="center"/>
          </w:tcPr>
          <w:p w14:paraId="1EFE888B" w14:textId="4937796F" w:rsidR="006E64E6" w:rsidRDefault="006E64E6" w:rsidP="00577D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FFFFFF"/>
          </w:tcPr>
          <w:p w14:paraId="25C90DCC" w14:textId="3684ACE3" w:rsidR="006E64E6" w:rsidRPr="00BC2E70" w:rsidRDefault="006E64E6" w:rsidP="00577D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Приведите пример однородной системы линейных алгебраических уравнений</w:t>
            </w:r>
          </w:p>
        </w:tc>
        <w:tc>
          <w:tcPr>
            <w:tcW w:w="294" w:type="pct"/>
            <w:vAlign w:val="center"/>
          </w:tcPr>
          <w:p w14:paraId="2D2301A9" w14:textId="738012B9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 -1</w:t>
            </w:r>
          </w:p>
        </w:tc>
        <w:tc>
          <w:tcPr>
            <w:tcW w:w="480" w:type="pct"/>
            <w:vAlign w:val="center"/>
          </w:tcPr>
          <w:p w14:paraId="135B3314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2CC34116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33036CDD" w14:textId="59A4B305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133DC375" w14:textId="3203E8DE" w:rsidR="006E64E6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</w:tr>
      <w:tr w:rsidR="006E64E6" w:rsidRPr="00ED35CC" w14:paraId="7D34725D" w14:textId="43800A70" w:rsidTr="006E64E6">
        <w:trPr>
          <w:trHeight w:val="849"/>
        </w:trPr>
        <w:tc>
          <w:tcPr>
            <w:tcW w:w="401" w:type="pct"/>
            <w:vAlign w:val="center"/>
          </w:tcPr>
          <w:p w14:paraId="082EB4BD" w14:textId="4BD6FF4A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32" w:type="pct"/>
            <w:vAlign w:val="center"/>
          </w:tcPr>
          <w:p w14:paraId="02D86B1D" w14:textId="0D1CC98C" w:rsidR="006E64E6" w:rsidRDefault="00B87D7C" w:rsidP="00577DBE">
            <w:pPr>
              <w:jc w:val="both"/>
              <w:rPr>
                <w:sz w:val="20"/>
                <w:szCs w:val="20"/>
              </w:rPr>
            </w:pPr>
            <w:r>
              <w:t>168</w:t>
            </w:r>
          </w:p>
        </w:tc>
        <w:tc>
          <w:tcPr>
            <w:tcW w:w="1977" w:type="pct"/>
            <w:shd w:val="clear" w:color="auto" w:fill="FFFFFF"/>
          </w:tcPr>
          <w:p w14:paraId="7030046F" w14:textId="1AAB8310" w:rsidR="006E64E6" w:rsidRPr="007471DA" w:rsidRDefault="006E64E6" w:rsidP="007471DA">
            <w:pPr>
              <w:jc w:val="both"/>
              <w:rPr>
                <w:bCs/>
                <w:sz w:val="20"/>
                <w:szCs w:val="20"/>
              </w:rPr>
            </w:pPr>
            <w:r w:rsidRPr="007471DA">
              <w:rPr>
                <w:bCs/>
                <w:sz w:val="20"/>
                <w:szCs w:val="20"/>
              </w:rPr>
              <w:t xml:space="preserve">Найти объём </w:t>
            </w:r>
            <w:r>
              <w:rPr>
                <w:bCs/>
                <w:sz w:val="20"/>
                <w:szCs w:val="20"/>
              </w:rPr>
              <w:t>переработанной нефти</w:t>
            </w:r>
            <w:r w:rsidRPr="007471D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  <w:r w:rsidRPr="007471D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т</w:t>
            </w:r>
            <w:r w:rsidRPr="007471DA">
              <w:rPr>
                <w:bCs/>
                <w:sz w:val="20"/>
                <w:szCs w:val="20"/>
              </w:rPr>
              <w:t xml:space="preserve">), изготовленного </w:t>
            </w:r>
            <w:r>
              <w:rPr>
                <w:bCs/>
                <w:sz w:val="20"/>
                <w:szCs w:val="20"/>
              </w:rPr>
              <w:t xml:space="preserve">нефтеперерабатывающим </w:t>
            </w:r>
            <w:r w:rsidRPr="007471DA">
              <w:rPr>
                <w:bCs/>
                <w:sz w:val="20"/>
                <w:szCs w:val="20"/>
              </w:rPr>
              <w:t xml:space="preserve">цехом за </w:t>
            </w:r>
            <w:r>
              <w:rPr>
                <w:bCs/>
                <w:sz w:val="20"/>
                <w:szCs w:val="20"/>
              </w:rPr>
              <w:t>восемь</w:t>
            </w:r>
            <w:r w:rsidRPr="007471DA">
              <w:rPr>
                <w:bCs/>
                <w:sz w:val="20"/>
                <w:szCs w:val="20"/>
              </w:rPr>
              <w:t xml:space="preserve"> часов рабочего дня, если производительность этого цеха в течение смены задана функцией </w:t>
            </w:r>
            <w:r w:rsidRPr="007471DA">
              <w:rPr>
                <w:bCs/>
                <w:position w:val="-10"/>
                <w:sz w:val="20"/>
                <w:szCs w:val="20"/>
              </w:rPr>
              <w:object w:dxaOrig="1060" w:dyaOrig="300" w14:anchorId="461008D7">
                <v:shape id="_x0000_i1034" type="#_x0000_t75" style="width:53.25pt;height:14.25pt" o:ole="">
                  <v:imagedata r:id="rId28" o:title=""/>
                </v:shape>
                <o:OLEObject Type="Embed" ProgID="Equation.DSMT4" ShapeID="_x0000_i1034" DrawAspect="Content" ObjectID="_1740828429" r:id="rId29"/>
              </w:object>
            </w:r>
            <w:r w:rsidRPr="007471DA">
              <w:rPr>
                <w:bCs/>
                <w:sz w:val="20"/>
                <w:szCs w:val="20"/>
              </w:rPr>
              <w:t xml:space="preserve">, где </w:t>
            </w:r>
            <w:r w:rsidRPr="007471DA">
              <w:rPr>
                <w:bCs/>
                <w:i/>
                <w:sz w:val="20"/>
                <w:szCs w:val="20"/>
              </w:rPr>
              <w:t>t</w:t>
            </w:r>
            <w:r w:rsidRPr="007471DA">
              <w:rPr>
                <w:bCs/>
                <w:sz w:val="20"/>
                <w:szCs w:val="20"/>
              </w:rPr>
              <w:t xml:space="preserve"> – время в часах.</w:t>
            </w:r>
          </w:p>
          <w:p w14:paraId="4391F0B5" w14:textId="77777777" w:rsidR="006E64E6" w:rsidRPr="00577DBE" w:rsidRDefault="006E64E6" w:rsidP="00577D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6C43B5E" w14:textId="77777777" w:rsidR="006E64E6" w:rsidRDefault="006E64E6" w:rsidP="00AF17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50CC19EF" w14:textId="77777777" w:rsidR="006E64E6" w:rsidRDefault="006E64E6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212666C8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5941D422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410BCFEC" w14:textId="4D73EF26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221D479A" w14:textId="5B095541" w:rsidR="006E64E6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</w:tr>
      <w:tr w:rsidR="006E64E6" w:rsidRPr="00ED35CC" w14:paraId="137D7B04" w14:textId="58509B69" w:rsidTr="006E64E6">
        <w:trPr>
          <w:trHeight w:val="849"/>
        </w:trPr>
        <w:tc>
          <w:tcPr>
            <w:tcW w:w="401" w:type="pct"/>
            <w:vAlign w:val="center"/>
          </w:tcPr>
          <w:p w14:paraId="595C6CEC" w14:textId="120C850A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32" w:type="pct"/>
            <w:vAlign w:val="center"/>
          </w:tcPr>
          <w:p w14:paraId="49CB9178" w14:textId="774011E5" w:rsidR="006E64E6" w:rsidRDefault="00B87D7C" w:rsidP="00577DBE">
            <w:pPr>
              <w:jc w:val="both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977" w:type="pct"/>
            <w:shd w:val="clear" w:color="auto" w:fill="FFFFFF"/>
          </w:tcPr>
          <w:p w14:paraId="21988C7A" w14:textId="0A7A9FAC" w:rsidR="006E64E6" w:rsidRPr="00577DBE" w:rsidRDefault="006E64E6" w:rsidP="0055233B">
            <w:pPr>
              <w:jc w:val="both"/>
              <w:rPr>
                <w:bCs/>
                <w:sz w:val="20"/>
                <w:szCs w:val="20"/>
              </w:rPr>
            </w:pPr>
            <w:r w:rsidRPr="00E84ACB">
              <w:rPr>
                <w:bCs/>
                <w:sz w:val="20"/>
                <w:szCs w:val="20"/>
              </w:rPr>
              <w:t>Определите длину пути,</w:t>
            </w:r>
            <w:r>
              <w:rPr>
                <w:bCs/>
                <w:sz w:val="20"/>
                <w:szCs w:val="20"/>
              </w:rPr>
              <w:t xml:space="preserve"> пройденного магнитной частицей с начала движения до 3</w:t>
            </w:r>
            <w:r w:rsidRPr="00E84ACB">
              <w:rPr>
                <w:bCs/>
                <w:sz w:val="20"/>
                <w:szCs w:val="20"/>
              </w:rPr>
              <w:t xml:space="preserve"> сек. Движения</w:t>
            </w:r>
            <w:r>
              <w:rPr>
                <w:bCs/>
                <w:sz w:val="20"/>
                <w:szCs w:val="20"/>
              </w:rPr>
              <w:t>,</w:t>
            </w:r>
            <w:r w:rsidRPr="00E84ACB">
              <w:rPr>
                <w:bCs/>
                <w:sz w:val="20"/>
                <w:szCs w:val="20"/>
              </w:rPr>
              <w:t xml:space="preserve"> под действием магнитного поля, если  она перемещается по прямой с переменной скоростью   </w:t>
            </w:r>
            <w:r w:rsidRPr="00E84ACB">
              <w:rPr>
                <w:position w:val="-10"/>
              </w:rPr>
              <w:object w:dxaOrig="1380" w:dyaOrig="320" w14:anchorId="3329541D">
                <v:shape id="_x0000_i1035" type="#_x0000_t75" style="width:69pt;height:15.75pt" o:ole="">
                  <v:imagedata r:id="rId30" o:title=""/>
                </v:shape>
                <o:OLEObject Type="Embed" ProgID="Equation.DSMT4" ShapeID="_x0000_i1035" DrawAspect="Content" ObjectID="_1740828430" r:id="rId31"/>
              </w:object>
            </w:r>
          </w:p>
        </w:tc>
        <w:tc>
          <w:tcPr>
            <w:tcW w:w="294" w:type="pct"/>
            <w:vAlign w:val="center"/>
          </w:tcPr>
          <w:p w14:paraId="73AA53A0" w14:textId="77777777" w:rsidR="006E64E6" w:rsidRDefault="006E64E6" w:rsidP="00AF17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7451DCAA" w14:textId="77777777" w:rsidR="006E64E6" w:rsidRDefault="006E64E6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6857249F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7224DF92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038B5661" w14:textId="0BA1CEE4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2766FB64" w14:textId="6669863E" w:rsidR="006E64E6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</w:tr>
      <w:tr w:rsidR="006E64E6" w:rsidRPr="00ED35CC" w14:paraId="09E78A9C" w14:textId="34C6E28D" w:rsidTr="006E64E6">
        <w:trPr>
          <w:trHeight w:val="849"/>
        </w:trPr>
        <w:tc>
          <w:tcPr>
            <w:tcW w:w="401" w:type="pct"/>
            <w:vAlign w:val="center"/>
          </w:tcPr>
          <w:p w14:paraId="57FB1FD8" w14:textId="05588B3B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32" w:type="pct"/>
            <w:vAlign w:val="center"/>
          </w:tcPr>
          <w:p w14:paraId="58018113" w14:textId="6FFB87FB" w:rsidR="006E64E6" w:rsidRDefault="006E64E6" w:rsidP="00577D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FFFFFF"/>
          </w:tcPr>
          <w:p w14:paraId="42A3CB23" w14:textId="06034FF0" w:rsidR="006E64E6" w:rsidRPr="00EE3453" w:rsidRDefault="006E64E6" w:rsidP="00EE34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Для приближенного вычисления значения функции найти </w:t>
            </w:r>
            <w:r w:rsidRPr="00EE3453">
              <w:rPr>
                <w:bCs/>
                <w:sz w:val="20"/>
                <w:szCs w:val="20"/>
              </w:rPr>
              <w:t xml:space="preserve">полный дифференциал функции </w:t>
            </w:r>
            <w:r w:rsidRPr="00EE3453">
              <w:rPr>
                <w:bCs/>
                <w:position w:val="-10"/>
                <w:sz w:val="20"/>
                <w:szCs w:val="20"/>
              </w:rPr>
              <w:object w:dxaOrig="720" w:dyaOrig="300" w14:anchorId="20198CA9">
                <v:shape id="_x0000_i1036" type="#_x0000_t75" style="width:36pt;height:15pt" o:ole="">
                  <v:imagedata r:id="rId32" o:title=""/>
                </v:shape>
                <o:OLEObject Type="Embed" ProgID="Equation.DSMT4" ShapeID="_x0000_i1036" DrawAspect="Content" ObjectID="_1740828431" r:id="rId33"/>
              </w:object>
            </w:r>
            <w:r w:rsidRPr="00EE3453">
              <w:rPr>
                <w:bCs/>
                <w:sz w:val="20"/>
                <w:szCs w:val="20"/>
              </w:rPr>
              <w:t xml:space="preserve"> и найти </w:t>
            </w:r>
            <w:r w:rsidRPr="00EE3453">
              <w:rPr>
                <w:bCs/>
                <w:position w:val="-10"/>
                <w:sz w:val="20"/>
                <w:szCs w:val="20"/>
              </w:rPr>
              <w:object w:dxaOrig="660" w:dyaOrig="300" w14:anchorId="0F35E57F">
                <v:shape id="_x0000_i1037" type="#_x0000_t75" style="width:33pt;height:15pt" o:ole="">
                  <v:imagedata r:id="rId34" o:title=""/>
                </v:shape>
                <o:OLEObject Type="Embed" ProgID="Equation.DSMT4" ShapeID="_x0000_i1037" DrawAspect="Content" ObjectID="_1740828432" r:id="rId35"/>
              </w:object>
            </w:r>
            <w:r w:rsidRPr="00EE3453">
              <w:rPr>
                <w:bCs/>
                <w:sz w:val="20"/>
                <w:szCs w:val="20"/>
              </w:rPr>
              <w:t xml:space="preserve"> если </w:t>
            </w:r>
            <w:r w:rsidRPr="00EE3453">
              <w:rPr>
                <w:bCs/>
                <w:position w:val="-10"/>
                <w:sz w:val="20"/>
                <w:szCs w:val="20"/>
              </w:rPr>
              <w:object w:dxaOrig="1060" w:dyaOrig="300" w14:anchorId="21B1F229">
                <v:shape id="_x0000_i1038" type="#_x0000_t75" style="width:53.25pt;height:15pt" o:ole="">
                  <v:imagedata r:id="rId36" o:title=""/>
                </v:shape>
                <o:OLEObject Type="Embed" ProgID="Equation.DSMT4" ShapeID="_x0000_i1038" DrawAspect="Content" ObjectID="_1740828433" r:id="rId37"/>
              </w:object>
            </w:r>
          </w:p>
          <w:p w14:paraId="4CC1AD6A" w14:textId="27DE078E" w:rsidR="006E64E6" w:rsidRPr="00577DBE" w:rsidRDefault="006E64E6" w:rsidP="00577D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98AB50D" w14:textId="77777777" w:rsidR="006E64E6" w:rsidRDefault="006E64E6" w:rsidP="00AF17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3D268A7C" w14:textId="77777777" w:rsidR="006E64E6" w:rsidRDefault="006E64E6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3950A4B7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65CBD705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0A9B7BC2" w14:textId="5804D326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4CEE100B" w14:textId="7E6C3B89" w:rsidR="006E64E6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</w:tr>
      <w:tr w:rsidR="006E64E6" w:rsidRPr="00ED35CC" w14:paraId="2FC10CE6" w14:textId="63EA4126" w:rsidTr="006E64E6">
        <w:trPr>
          <w:trHeight w:val="849"/>
        </w:trPr>
        <w:tc>
          <w:tcPr>
            <w:tcW w:w="401" w:type="pct"/>
            <w:vAlign w:val="center"/>
          </w:tcPr>
          <w:p w14:paraId="68DC1DA4" w14:textId="1A409E0E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t>38</w:t>
            </w:r>
          </w:p>
        </w:tc>
        <w:tc>
          <w:tcPr>
            <w:tcW w:w="1432" w:type="pct"/>
            <w:vAlign w:val="center"/>
          </w:tcPr>
          <w:p w14:paraId="5F6A191B" w14:textId="489C9CB7" w:rsidR="006E64E6" w:rsidRDefault="00B87D7C" w:rsidP="00577DBE">
            <w:pPr>
              <w:jc w:val="both"/>
              <w:rPr>
                <w:sz w:val="20"/>
                <w:szCs w:val="20"/>
              </w:rPr>
            </w:pPr>
            <w:r>
              <w:t>5π/4</w:t>
            </w:r>
          </w:p>
        </w:tc>
        <w:tc>
          <w:tcPr>
            <w:tcW w:w="1977" w:type="pct"/>
            <w:shd w:val="clear" w:color="auto" w:fill="FFFFFF"/>
          </w:tcPr>
          <w:p w14:paraId="04521CAB" w14:textId="5AD9423E" w:rsidR="006E64E6" w:rsidRPr="00577DBE" w:rsidRDefault="006E64E6" w:rsidP="00EE34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Траектории движения</w:t>
            </w:r>
            <w:r w:rsidRPr="00577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двух авиалайнеров на постоянной высоте </w:t>
            </w:r>
            <w:r w:rsidRPr="00577DBE">
              <w:rPr>
                <w:sz w:val="20"/>
                <w:szCs w:val="20"/>
              </w:rPr>
              <w:t xml:space="preserve">заданы уравнениями </w:t>
            </w:r>
            <w:r w:rsidRPr="00577DBE">
              <w:rPr>
                <w:sz w:val="20"/>
                <w:szCs w:val="20"/>
              </w:rPr>
              <w:object w:dxaOrig="960" w:dyaOrig="240" w14:anchorId="633FCFF6">
                <v:shape id="_x0000_i1039" type="#_x0000_t75" style="width:58.5pt;height:12pt" o:ole="">
                  <v:imagedata r:id="rId38" o:title=""/>
                </v:shape>
                <o:OLEObject Type="Embed" ProgID="Equation.DSMT4" ShapeID="_x0000_i1039" DrawAspect="Content" ObjectID="_1740828434" r:id="rId39"/>
              </w:object>
            </w:r>
            <w:r w:rsidRPr="00577DBE">
              <w:rPr>
                <w:sz w:val="20"/>
                <w:szCs w:val="20"/>
              </w:rPr>
              <w:t xml:space="preserve">, </w:t>
            </w:r>
            <w:r w:rsidRPr="00577DBE">
              <w:rPr>
                <w:sz w:val="20"/>
                <w:szCs w:val="20"/>
              </w:rPr>
              <w:object w:dxaOrig="1080" w:dyaOrig="240" w14:anchorId="221A0D6D">
                <v:shape id="_x0000_i1040" type="#_x0000_t75" style="width:64.5pt;height:12pt" o:ole="">
                  <v:imagedata r:id="rId40" o:title=""/>
                </v:shape>
                <o:OLEObject Type="Embed" ProgID="Equation.DSMT4" ShapeID="_x0000_i1040" DrawAspect="Content" ObjectID="_1740828435" r:id="rId41"/>
              </w:object>
            </w:r>
            <w:r w:rsidRPr="00577DBE">
              <w:rPr>
                <w:sz w:val="20"/>
                <w:szCs w:val="20"/>
              </w:rPr>
              <w:t xml:space="preserve"> Найти угол между </w:t>
            </w:r>
            <w:r>
              <w:rPr>
                <w:sz w:val="20"/>
                <w:szCs w:val="20"/>
              </w:rPr>
              <w:t>траекториями.</w:t>
            </w:r>
          </w:p>
        </w:tc>
        <w:tc>
          <w:tcPr>
            <w:tcW w:w="294" w:type="pct"/>
            <w:vAlign w:val="center"/>
          </w:tcPr>
          <w:p w14:paraId="4C254E11" w14:textId="77777777" w:rsidR="006E64E6" w:rsidRDefault="006E64E6" w:rsidP="00AF17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5D228943" w14:textId="77777777" w:rsidR="006E64E6" w:rsidRDefault="006E64E6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4E30C648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40338568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10F8B193" w14:textId="1391CB0A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2CD22FC3" w14:textId="6BB13C12" w:rsidR="006E64E6" w:rsidRDefault="006E64E6" w:rsidP="006E64E6">
            <w:pPr>
              <w:jc w:val="center"/>
              <w:rPr>
                <w:sz w:val="20"/>
                <w:szCs w:val="20"/>
              </w:rPr>
            </w:pPr>
            <w:r w:rsidRPr="00C86926">
              <w:rPr>
                <w:sz w:val="20"/>
                <w:szCs w:val="20"/>
              </w:rPr>
              <w:t>5 мин</w:t>
            </w:r>
          </w:p>
        </w:tc>
      </w:tr>
      <w:tr w:rsidR="006E64E6" w:rsidRPr="00ED35CC" w14:paraId="7E99875B" w14:textId="167F2755" w:rsidTr="006E64E6">
        <w:trPr>
          <w:trHeight w:val="849"/>
        </w:trPr>
        <w:tc>
          <w:tcPr>
            <w:tcW w:w="401" w:type="pct"/>
            <w:vAlign w:val="center"/>
          </w:tcPr>
          <w:p w14:paraId="48E2F655" w14:textId="60B03654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lastRenderedPageBreak/>
              <w:t>39</w:t>
            </w:r>
          </w:p>
        </w:tc>
        <w:tc>
          <w:tcPr>
            <w:tcW w:w="1432" w:type="pct"/>
            <w:vAlign w:val="center"/>
          </w:tcPr>
          <w:p w14:paraId="4611050D" w14:textId="792446C0" w:rsidR="006E64E6" w:rsidRDefault="00B87D7C" w:rsidP="00577DBE">
            <w:pPr>
              <w:jc w:val="both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977" w:type="pct"/>
            <w:shd w:val="clear" w:color="auto" w:fill="FFFFFF"/>
          </w:tcPr>
          <w:p w14:paraId="15FBAC53" w14:textId="01D8873F" w:rsidR="006E64E6" w:rsidRPr="00577DBE" w:rsidRDefault="006E64E6" w:rsidP="00EE34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Определить угол между прямолинейными траекториями движения </w:t>
            </w:r>
            <w:r w:rsidRPr="00577DBE">
              <w:rPr>
                <w:sz w:val="20"/>
                <w:szCs w:val="20"/>
              </w:rPr>
              <w:object w:dxaOrig="1460" w:dyaOrig="240" w14:anchorId="7047C003">
                <v:shape id="_x0000_i1041" type="#_x0000_t75" style="width:88.5pt;height:12pt" o:ole="">
                  <v:imagedata r:id="rId42" o:title=""/>
                </v:shape>
                <o:OLEObject Type="Embed" ProgID="Equation.DSMT4" ShapeID="_x0000_i1041" DrawAspect="Content" ObjectID="_1740828436" r:id="rId43"/>
              </w:object>
            </w:r>
            <w:r w:rsidRPr="00577DBE">
              <w:rPr>
                <w:sz w:val="20"/>
                <w:szCs w:val="20"/>
              </w:rPr>
              <w:t xml:space="preserve"> и </w:t>
            </w:r>
            <w:r w:rsidRPr="00577DBE">
              <w:rPr>
                <w:sz w:val="20"/>
                <w:szCs w:val="20"/>
              </w:rPr>
              <w:object w:dxaOrig="1600" w:dyaOrig="240" w14:anchorId="0B9E389E">
                <v:shape id="_x0000_i1042" type="#_x0000_t75" style="width:96.75pt;height:12pt" o:ole="">
                  <v:imagedata r:id="rId44" o:title=""/>
                </v:shape>
                <o:OLEObject Type="Embed" ProgID="Equation.DSMT4" ShapeID="_x0000_i1042" DrawAspect="Content" ObjectID="_1740828437" r:id="rId45"/>
              </w:object>
            </w:r>
            <w:r>
              <w:rPr>
                <w:sz w:val="20"/>
                <w:szCs w:val="20"/>
              </w:rPr>
              <w:t xml:space="preserve"> пары материальных точек во внешнем поле сил.</w:t>
            </w:r>
          </w:p>
        </w:tc>
        <w:tc>
          <w:tcPr>
            <w:tcW w:w="294" w:type="pct"/>
            <w:vAlign w:val="center"/>
          </w:tcPr>
          <w:p w14:paraId="5B26F375" w14:textId="77777777" w:rsidR="006E64E6" w:rsidRDefault="006E64E6" w:rsidP="00AF17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730EB581" w14:textId="77777777" w:rsidR="006E64E6" w:rsidRDefault="006E64E6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0056AB85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17FEC2E5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16560F66" w14:textId="238779CD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2714930A" w14:textId="095A69C4" w:rsidR="006E64E6" w:rsidRDefault="006E64E6" w:rsidP="006E64E6">
            <w:pPr>
              <w:jc w:val="center"/>
              <w:rPr>
                <w:sz w:val="20"/>
                <w:szCs w:val="20"/>
              </w:rPr>
            </w:pPr>
            <w:r w:rsidRPr="00C86926">
              <w:rPr>
                <w:sz w:val="20"/>
                <w:szCs w:val="20"/>
              </w:rPr>
              <w:t>5 мин</w:t>
            </w:r>
          </w:p>
        </w:tc>
      </w:tr>
      <w:tr w:rsidR="006E64E6" w:rsidRPr="00ED35CC" w14:paraId="2F8DDD2D" w14:textId="5B59B216" w:rsidTr="006E64E6">
        <w:trPr>
          <w:trHeight w:val="849"/>
        </w:trPr>
        <w:tc>
          <w:tcPr>
            <w:tcW w:w="401" w:type="pct"/>
            <w:vAlign w:val="center"/>
          </w:tcPr>
          <w:p w14:paraId="6E1E90D3" w14:textId="5E07243A" w:rsidR="006E64E6" w:rsidRDefault="006E64E6" w:rsidP="00DD0BF1">
            <w:pPr>
              <w:ind w:right="34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1432" w:type="pct"/>
            <w:vAlign w:val="center"/>
          </w:tcPr>
          <w:p w14:paraId="25A6ECE9" w14:textId="4C20E540" w:rsidR="006E64E6" w:rsidRPr="006F3869" w:rsidRDefault="00B87D7C" w:rsidP="00577D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bookmarkStart w:id="4" w:name="_GoBack"/>
            <w:bookmarkEnd w:id="4"/>
          </w:p>
        </w:tc>
        <w:tc>
          <w:tcPr>
            <w:tcW w:w="1977" w:type="pct"/>
            <w:shd w:val="clear" w:color="auto" w:fill="FFFFFF"/>
          </w:tcPr>
          <w:p w14:paraId="0FDB5CAC" w14:textId="64AB4589" w:rsidR="006E64E6" w:rsidRPr="00577DBE" w:rsidRDefault="006E64E6" w:rsidP="00577DBE">
            <w:pPr>
              <w:jc w:val="both"/>
              <w:rPr>
                <w:bCs/>
                <w:sz w:val="20"/>
                <w:szCs w:val="20"/>
              </w:rPr>
            </w:pPr>
            <w:r w:rsidRPr="00577DBE">
              <w:rPr>
                <w:sz w:val="20"/>
                <w:szCs w:val="20"/>
              </w:rPr>
              <w:t xml:space="preserve">Определите площадь металлической пластины, подвергаемой процессу электролиза, если ее форма ограниченна графиками функций  </w:t>
            </w:r>
            <w:r w:rsidRPr="00577DBE">
              <w:rPr>
                <w:sz w:val="20"/>
                <w:szCs w:val="20"/>
              </w:rPr>
              <w:object w:dxaOrig="1240" w:dyaOrig="320" w14:anchorId="309B1721">
                <v:shape id="_x0000_i1043" type="#_x0000_t75" style="width:62.25pt;height:15.75pt" o:ole="">
                  <v:imagedata r:id="rId46" o:title=""/>
                </v:shape>
                <o:OLEObject Type="Embed" ProgID="Equation.DSMT4" ShapeID="_x0000_i1043" DrawAspect="Content" ObjectID="_1740828438" r:id="rId47"/>
              </w:object>
            </w:r>
            <w:r w:rsidRPr="00577DBE">
              <w:rPr>
                <w:sz w:val="20"/>
                <w:szCs w:val="20"/>
              </w:rPr>
              <w:t xml:space="preserve">и </w:t>
            </w:r>
            <w:r w:rsidRPr="00577DBE">
              <w:rPr>
                <w:sz w:val="20"/>
                <w:szCs w:val="20"/>
              </w:rPr>
              <w:object w:dxaOrig="1359" w:dyaOrig="320" w14:anchorId="48D313CC">
                <v:shape id="_x0000_i1044" type="#_x0000_t75" style="width:68.25pt;height:15.75pt" o:ole="">
                  <v:imagedata r:id="rId48" o:title=""/>
                </v:shape>
                <o:OLEObject Type="Embed" ProgID="Equation.DSMT4" ShapeID="_x0000_i1044" DrawAspect="Content" ObjectID="_1740828439" r:id="rId49"/>
              </w:object>
            </w:r>
          </w:p>
        </w:tc>
        <w:tc>
          <w:tcPr>
            <w:tcW w:w="294" w:type="pct"/>
            <w:vAlign w:val="center"/>
          </w:tcPr>
          <w:p w14:paraId="1F586E92" w14:textId="77777777" w:rsidR="006E64E6" w:rsidRDefault="006E64E6" w:rsidP="00AF17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 -1</w:t>
            </w:r>
          </w:p>
          <w:p w14:paraId="6D7EE489" w14:textId="77777777" w:rsidR="006E64E6" w:rsidRDefault="006E64E6" w:rsidP="00DD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1E968C77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К-1.1</w:t>
            </w:r>
            <w:r>
              <w:rPr>
                <w:sz w:val="20"/>
                <w:szCs w:val="20"/>
              </w:rPr>
              <w:t xml:space="preserve">, </w:t>
            </w:r>
          </w:p>
          <w:p w14:paraId="10977844" w14:textId="77777777" w:rsidR="006E64E6" w:rsidRDefault="006E64E6" w:rsidP="00AF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 xml:space="preserve">2, </w:t>
            </w:r>
          </w:p>
          <w:p w14:paraId="3812427F" w14:textId="1DED83AD" w:rsidR="006E64E6" w:rsidRDefault="006E64E6" w:rsidP="00D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D35CC">
              <w:rPr>
                <w:sz w:val="20"/>
                <w:szCs w:val="20"/>
              </w:rPr>
              <w:t>К-1.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center"/>
          </w:tcPr>
          <w:p w14:paraId="1B11CC76" w14:textId="6C9834FB" w:rsidR="006E64E6" w:rsidRDefault="006E64E6" w:rsidP="006E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</w:t>
            </w:r>
          </w:p>
        </w:tc>
      </w:tr>
      <w:tr w:rsidR="00AB25C7" w:rsidRPr="00AB25C7" w14:paraId="2A302F66" w14:textId="77777777" w:rsidTr="00AB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14:paraId="5835FCCD" w14:textId="75920FEB" w:rsidR="00AB25C7" w:rsidRPr="00AB25C7" w:rsidRDefault="00AB25C7" w:rsidP="007471DA">
            <w:pPr>
              <w:spacing w:after="200" w:line="276" w:lineRule="auto"/>
            </w:pPr>
          </w:p>
        </w:tc>
      </w:tr>
    </w:tbl>
    <w:p w14:paraId="2DA7DF51" w14:textId="77777777" w:rsidR="00EC5F80" w:rsidRDefault="00EC5F80" w:rsidP="00EC5F80">
      <w:pPr>
        <w:rPr>
          <w:szCs w:val="28"/>
        </w:rPr>
      </w:pPr>
    </w:p>
    <w:sectPr w:rsidR="00EC5F80" w:rsidSect="007471DA">
      <w:footerReference w:type="default" r:id="rId50"/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9557" w14:textId="77777777" w:rsidR="00B34CC3" w:rsidRDefault="00B34CC3" w:rsidP="00EC5F80">
      <w:r>
        <w:separator/>
      </w:r>
    </w:p>
  </w:endnote>
  <w:endnote w:type="continuationSeparator" w:id="0">
    <w:p w14:paraId="69B44254" w14:textId="77777777" w:rsidR="00B34CC3" w:rsidRDefault="00B34CC3" w:rsidP="00E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4822" w14:textId="77777777" w:rsidR="00AF174A" w:rsidRDefault="00AF17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575C" w14:textId="77777777" w:rsidR="00B34CC3" w:rsidRDefault="00B34CC3" w:rsidP="00EC5F80">
      <w:r>
        <w:separator/>
      </w:r>
    </w:p>
  </w:footnote>
  <w:footnote w:type="continuationSeparator" w:id="0">
    <w:p w14:paraId="5D8C5896" w14:textId="77777777" w:rsidR="00B34CC3" w:rsidRDefault="00B34CC3" w:rsidP="00EC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F062A44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2572FC80"/>
    <w:name w:val="WW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D4EE5CE0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82C8C998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6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F"/>
    <w:multiLevelType w:val="multilevel"/>
    <w:tmpl w:val="5AECA822"/>
    <w:name w:val="WW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4"/>
    <w:multiLevelType w:val="multilevel"/>
    <w:tmpl w:val="F376971A"/>
    <w:name w:val="WWNum36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5"/>
    <w:multiLevelType w:val="multilevel"/>
    <w:tmpl w:val="531CDF62"/>
    <w:name w:val="WWNum37"/>
    <w:lvl w:ilvl="0">
      <w:start w:val="28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2D"/>
    <w:multiLevelType w:val="multilevel"/>
    <w:tmpl w:val="54EA2116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2"/>
    <w:multiLevelType w:val="multilevel"/>
    <w:tmpl w:val="BB38F748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5"/>
    <w:multiLevelType w:val="multilevel"/>
    <w:tmpl w:val="A0208004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36"/>
    <w:multiLevelType w:val="multilevel"/>
    <w:tmpl w:val="49887636"/>
    <w:name w:val="WWNum54"/>
    <w:lvl w:ilvl="0">
      <w:start w:val="7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3E"/>
    <w:multiLevelType w:val="multilevel"/>
    <w:tmpl w:val="9C6A3F12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F"/>
    <w:multiLevelType w:val="multilevel"/>
    <w:tmpl w:val="8690C324"/>
    <w:name w:val="WWNum63"/>
    <w:lvl w:ilvl="0">
      <w:start w:val="1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43"/>
    <w:multiLevelType w:val="multilevel"/>
    <w:tmpl w:val="3496B282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1ED19D0"/>
    <w:multiLevelType w:val="multilevel"/>
    <w:tmpl w:val="00E4786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B3A2AB4"/>
    <w:multiLevelType w:val="multilevel"/>
    <w:tmpl w:val="A4F6DAF0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21D52D69"/>
    <w:multiLevelType w:val="multilevel"/>
    <w:tmpl w:val="AC9A3B88"/>
    <w:name w:val="WWNum1032"/>
    <w:lvl w:ilvl="0">
      <w:start w:val="2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252D6E12"/>
    <w:multiLevelType w:val="hybridMultilevel"/>
    <w:tmpl w:val="DEAAE43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91A7B32"/>
    <w:multiLevelType w:val="multilevel"/>
    <w:tmpl w:val="4A58A37C"/>
    <w:name w:val="WW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2E2574A8"/>
    <w:multiLevelType w:val="multilevel"/>
    <w:tmpl w:val="94E0F3D8"/>
    <w:name w:val="WWNum1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2EA80CAE"/>
    <w:multiLevelType w:val="multilevel"/>
    <w:tmpl w:val="E4F2B5B4"/>
    <w:name w:val="WW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2EB23062"/>
    <w:multiLevelType w:val="multilevel"/>
    <w:tmpl w:val="6D6C3714"/>
    <w:name w:val="WWNum11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5" w15:restartNumberingAfterBreak="0">
    <w:nsid w:val="3BFD1D15"/>
    <w:multiLevelType w:val="multilevel"/>
    <w:tmpl w:val="94E0F3D8"/>
    <w:name w:val="WWNum10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76F1EAE"/>
    <w:multiLevelType w:val="hybridMultilevel"/>
    <w:tmpl w:val="39FE0E9A"/>
    <w:lvl w:ilvl="0" w:tplc="93B8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8314A"/>
    <w:multiLevelType w:val="multilevel"/>
    <w:tmpl w:val="404065B0"/>
    <w:name w:val="WWNum8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8" w15:restartNumberingAfterBreak="0">
    <w:nsid w:val="49517326"/>
    <w:multiLevelType w:val="multilevel"/>
    <w:tmpl w:val="B70AAFE6"/>
    <w:name w:val="WWNum5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9AB6580"/>
    <w:multiLevelType w:val="multilevel"/>
    <w:tmpl w:val="B6A44DF8"/>
    <w:name w:val="WWNum3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4A8E75FD"/>
    <w:multiLevelType w:val="multilevel"/>
    <w:tmpl w:val="038E9C10"/>
    <w:name w:val="WWNum10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4D1F6A00"/>
    <w:multiLevelType w:val="multilevel"/>
    <w:tmpl w:val="F53C9E34"/>
    <w:name w:val="WWNum63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48E6A56"/>
    <w:multiLevelType w:val="multilevel"/>
    <w:tmpl w:val="94E0F3D8"/>
    <w:name w:val="WW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658A3796"/>
    <w:multiLevelType w:val="multilevel"/>
    <w:tmpl w:val="A4C2191C"/>
    <w:name w:val="WW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6C93D30"/>
    <w:multiLevelType w:val="multilevel"/>
    <w:tmpl w:val="B566B55A"/>
    <w:name w:val="WWNum10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95D3063"/>
    <w:multiLevelType w:val="multilevel"/>
    <w:tmpl w:val="590A6E68"/>
    <w:name w:val="WW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79FA3F66"/>
    <w:multiLevelType w:val="multilevel"/>
    <w:tmpl w:val="D8CC89F4"/>
    <w:name w:val="WWNum1033"/>
    <w:lvl w:ilvl="0">
      <w:start w:val="2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7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9FA4E5E"/>
    <w:multiLevelType w:val="multilevel"/>
    <w:tmpl w:val="D138D9AA"/>
    <w:name w:val="WWNum1034"/>
    <w:lvl w:ilvl="0">
      <w:start w:val="2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5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51"/>
    <w:rsid w:val="0000035C"/>
    <w:rsid w:val="00001435"/>
    <w:rsid w:val="00001E0C"/>
    <w:rsid w:val="00002E5C"/>
    <w:rsid w:val="00004D7A"/>
    <w:rsid w:val="00027682"/>
    <w:rsid w:val="000306C4"/>
    <w:rsid w:val="000336BA"/>
    <w:rsid w:val="00057654"/>
    <w:rsid w:val="000744A9"/>
    <w:rsid w:val="0008268B"/>
    <w:rsid w:val="000A1A0D"/>
    <w:rsid w:val="000A295D"/>
    <w:rsid w:val="000A50A0"/>
    <w:rsid w:val="000A6CBA"/>
    <w:rsid w:val="000C1BE4"/>
    <w:rsid w:val="000C2BBD"/>
    <w:rsid w:val="000C3D31"/>
    <w:rsid w:val="000D5CD9"/>
    <w:rsid w:val="000E1682"/>
    <w:rsid w:val="000E2DAD"/>
    <w:rsid w:val="000E4EFB"/>
    <w:rsid w:val="000F0267"/>
    <w:rsid w:val="000F0644"/>
    <w:rsid w:val="000F4487"/>
    <w:rsid w:val="000F7F7B"/>
    <w:rsid w:val="00105B46"/>
    <w:rsid w:val="0011133F"/>
    <w:rsid w:val="00112025"/>
    <w:rsid w:val="0011619E"/>
    <w:rsid w:val="001261B4"/>
    <w:rsid w:val="00127FE8"/>
    <w:rsid w:val="001359E9"/>
    <w:rsid w:val="0013795D"/>
    <w:rsid w:val="001504F7"/>
    <w:rsid w:val="00154EBC"/>
    <w:rsid w:val="001606AE"/>
    <w:rsid w:val="00164DB4"/>
    <w:rsid w:val="0016711D"/>
    <w:rsid w:val="00167572"/>
    <w:rsid w:val="00181A94"/>
    <w:rsid w:val="001B6DDE"/>
    <w:rsid w:val="001C11DA"/>
    <w:rsid w:val="001C499D"/>
    <w:rsid w:val="001D3CBE"/>
    <w:rsid w:val="001F14F1"/>
    <w:rsid w:val="001F1F30"/>
    <w:rsid w:val="001F2FC4"/>
    <w:rsid w:val="00205F86"/>
    <w:rsid w:val="00215DF5"/>
    <w:rsid w:val="002166E8"/>
    <w:rsid w:val="00227F22"/>
    <w:rsid w:val="00245279"/>
    <w:rsid w:val="00246C61"/>
    <w:rsid w:val="00273DD3"/>
    <w:rsid w:val="00275BC6"/>
    <w:rsid w:val="00280B89"/>
    <w:rsid w:val="0028344D"/>
    <w:rsid w:val="00286AF8"/>
    <w:rsid w:val="002A6207"/>
    <w:rsid w:val="002B6B35"/>
    <w:rsid w:val="002D426D"/>
    <w:rsid w:val="002D4D47"/>
    <w:rsid w:val="002F27CD"/>
    <w:rsid w:val="002F56E3"/>
    <w:rsid w:val="003003BC"/>
    <w:rsid w:val="00301E30"/>
    <w:rsid w:val="0032367D"/>
    <w:rsid w:val="00323720"/>
    <w:rsid w:val="003364DE"/>
    <w:rsid w:val="00337F8F"/>
    <w:rsid w:val="00343E15"/>
    <w:rsid w:val="00345B50"/>
    <w:rsid w:val="003546F8"/>
    <w:rsid w:val="00355AC6"/>
    <w:rsid w:val="00363754"/>
    <w:rsid w:val="0036393E"/>
    <w:rsid w:val="003642A4"/>
    <w:rsid w:val="00380980"/>
    <w:rsid w:val="00381BDB"/>
    <w:rsid w:val="00386B8B"/>
    <w:rsid w:val="003877EB"/>
    <w:rsid w:val="00390C0F"/>
    <w:rsid w:val="003914C3"/>
    <w:rsid w:val="00395654"/>
    <w:rsid w:val="00395910"/>
    <w:rsid w:val="003A19E8"/>
    <w:rsid w:val="003A7225"/>
    <w:rsid w:val="003B6563"/>
    <w:rsid w:val="003C1476"/>
    <w:rsid w:val="003C26C0"/>
    <w:rsid w:val="003D4F9A"/>
    <w:rsid w:val="003E11C1"/>
    <w:rsid w:val="003F1D3A"/>
    <w:rsid w:val="003F3389"/>
    <w:rsid w:val="003F4672"/>
    <w:rsid w:val="004035E1"/>
    <w:rsid w:val="00403EF9"/>
    <w:rsid w:val="00407562"/>
    <w:rsid w:val="00415577"/>
    <w:rsid w:val="00435CD1"/>
    <w:rsid w:val="00436260"/>
    <w:rsid w:val="00437CA2"/>
    <w:rsid w:val="00442F3F"/>
    <w:rsid w:val="00447D1B"/>
    <w:rsid w:val="00447DDE"/>
    <w:rsid w:val="00450B33"/>
    <w:rsid w:val="004520C7"/>
    <w:rsid w:val="004700A5"/>
    <w:rsid w:val="00477C91"/>
    <w:rsid w:val="00485473"/>
    <w:rsid w:val="004906DE"/>
    <w:rsid w:val="00493010"/>
    <w:rsid w:val="00497A86"/>
    <w:rsid w:val="004A3578"/>
    <w:rsid w:val="004A5D06"/>
    <w:rsid w:val="004A66B4"/>
    <w:rsid w:val="004A7770"/>
    <w:rsid w:val="004B481D"/>
    <w:rsid w:val="004D2838"/>
    <w:rsid w:val="004D4839"/>
    <w:rsid w:val="004D7703"/>
    <w:rsid w:val="004E54C1"/>
    <w:rsid w:val="005067AB"/>
    <w:rsid w:val="00507093"/>
    <w:rsid w:val="00507602"/>
    <w:rsid w:val="005149EA"/>
    <w:rsid w:val="005165D7"/>
    <w:rsid w:val="00524BA4"/>
    <w:rsid w:val="005279B2"/>
    <w:rsid w:val="00530395"/>
    <w:rsid w:val="00534511"/>
    <w:rsid w:val="0054419F"/>
    <w:rsid w:val="005444CD"/>
    <w:rsid w:val="0055233B"/>
    <w:rsid w:val="005568D8"/>
    <w:rsid w:val="00557D21"/>
    <w:rsid w:val="00566D78"/>
    <w:rsid w:val="00567296"/>
    <w:rsid w:val="005709ED"/>
    <w:rsid w:val="00577DBE"/>
    <w:rsid w:val="00590D73"/>
    <w:rsid w:val="005919F4"/>
    <w:rsid w:val="005A1460"/>
    <w:rsid w:val="005B031B"/>
    <w:rsid w:val="005B5B00"/>
    <w:rsid w:val="005C7BEC"/>
    <w:rsid w:val="005D100F"/>
    <w:rsid w:val="005D4548"/>
    <w:rsid w:val="005E1975"/>
    <w:rsid w:val="005E2F2E"/>
    <w:rsid w:val="005E588E"/>
    <w:rsid w:val="005E67AD"/>
    <w:rsid w:val="00605E92"/>
    <w:rsid w:val="006101F8"/>
    <w:rsid w:val="00610274"/>
    <w:rsid w:val="00610516"/>
    <w:rsid w:val="00620E8B"/>
    <w:rsid w:val="0062336F"/>
    <w:rsid w:val="00626E08"/>
    <w:rsid w:val="00632810"/>
    <w:rsid w:val="00643CEB"/>
    <w:rsid w:val="00647DB1"/>
    <w:rsid w:val="006516F5"/>
    <w:rsid w:val="00663D55"/>
    <w:rsid w:val="00664BD2"/>
    <w:rsid w:val="0068011F"/>
    <w:rsid w:val="006803CA"/>
    <w:rsid w:val="006832EB"/>
    <w:rsid w:val="00685C68"/>
    <w:rsid w:val="00686A25"/>
    <w:rsid w:val="00686CC2"/>
    <w:rsid w:val="00696C51"/>
    <w:rsid w:val="006A579C"/>
    <w:rsid w:val="006B5941"/>
    <w:rsid w:val="006C15DC"/>
    <w:rsid w:val="006C5077"/>
    <w:rsid w:val="006C5A91"/>
    <w:rsid w:val="006D14D4"/>
    <w:rsid w:val="006D43D5"/>
    <w:rsid w:val="006D55EB"/>
    <w:rsid w:val="006E29BF"/>
    <w:rsid w:val="006E5A93"/>
    <w:rsid w:val="006E64E6"/>
    <w:rsid w:val="006E7C84"/>
    <w:rsid w:val="006F36B3"/>
    <w:rsid w:val="006F3869"/>
    <w:rsid w:val="006F668B"/>
    <w:rsid w:val="006F6808"/>
    <w:rsid w:val="007033DE"/>
    <w:rsid w:val="007107FA"/>
    <w:rsid w:val="00711477"/>
    <w:rsid w:val="00711B2D"/>
    <w:rsid w:val="00715647"/>
    <w:rsid w:val="00723F2E"/>
    <w:rsid w:val="00735BC8"/>
    <w:rsid w:val="00742EF0"/>
    <w:rsid w:val="00744101"/>
    <w:rsid w:val="007471DA"/>
    <w:rsid w:val="007516EE"/>
    <w:rsid w:val="00751F26"/>
    <w:rsid w:val="00757840"/>
    <w:rsid w:val="00757A16"/>
    <w:rsid w:val="0076050D"/>
    <w:rsid w:val="00761E98"/>
    <w:rsid w:val="0076619F"/>
    <w:rsid w:val="007721D0"/>
    <w:rsid w:val="00795ACF"/>
    <w:rsid w:val="007B47AA"/>
    <w:rsid w:val="007B6ADB"/>
    <w:rsid w:val="007D70C3"/>
    <w:rsid w:val="007D7EBC"/>
    <w:rsid w:val="007E2D1D"/>
    <w:rsid w:val="007E7F3A"/>
    <w:rsid w:val="00801722"/>
    <w:rsid w:val="00802016"/>
    <w:rsid w:val="008075A0"/>
    <w:rsid w:val="0082308A"/>
    <w:rsid w:val="00823834"/>
    <w:rsid w:val="0082442C"/>
    <w:rsid w:val="00827C09"/>
    <w:rsid w:val="008422FA"/>
    <w:rsid w:val="0085105B"/>
    <w:rsid w:val="008564E6"/>
    <w:rsid w:val="0086227B"/>
    <w:rsid w:val="00864454"/>
    <w:rsid w:val="00867CB3"/>
    <w:rsid w:val="00873013"/>
    <w:rsid w:val="008732CD"/>
    <w:rsid w:val="00876BAC"/>
    <w:rsid w:val="00876C3B"/>
    <w:rsid w:val="00880E90"/>
    <w:rsid w:val="00881EBB"/>
    <w:rsid w:val="00886BDE"/>
    <w:rsid w:val="00897F43"/>
    <w:rsid w:val="008A0BDD"/>
    <w:rsid w:val="008B5065"/>
    <w:rsid w:val="008C5D82"/>
    <w:rsid w:val="008D4DE5"/>
    <w:rsid w:val="008D6A5C"/>
    <w:rsid w:val="008E55C2"/>
    <w:rsid w:val="008F6220"/>
    <w:rsid w:val="00906075"/>
    <w:rsid w:val="0090771C"/>
    <w:rsid w:val="00916774"/>
    <w:rsid w:val="00923F4D"/>
    <w:rsid w:val="00933D47"/>
    <w:rsid w:val="0094270A"/>
    <w:rsid w:val="00950784"/>
    <w:rsid w:val="0095455E"/>
    <w:rsid w:val="00956759"/>
    <w:rsid w:val="00960FC4"/>
    <w:rsid w:val="009841CF"/>
    <w:rsid w:val="009856B2"/>
    <w:rsid w:val="0098571F"/>
    <w:rsid w:val="009A2250"/>
    <w:rsid w:val="009A368D"/>
    <w:rsid w:val="009B367F"/>
    <w:rsid w:val="009C0396"/>
    <w:rsid w:val="009C2BBE"/>
    <w:rsid w:val="009C6CB5"/>
    <w:rsid w:val="009D1C26"/>
    <w:rsid w:val="009D7E1E"/>
    <w:rsid w:val="009E022F"/>
    <w:rsid w:val="009F4CE9"/>
    <w:rsid w:val="00A02D6D"/>
    <w:rsid w:val="00A035D7"/>
    <w:rsid w:val="00A11CF8"/>
    <w:rsid w:val="00A21202"/>
    <w:rsid w:val="00A24182"/>
    <w:rsid w:val="00A40DE3"/>
    <w:rsid w:val="00A47954"/>
    <w:rsid w:val="00A51EA9"/>
    <w:rsid w:val="00A51F53"/>
    <w:rsid w:val="00A524DF"/>
    <w:rsid w:val="00A52C49"/>
    <w:rsid w:val="00A53EDE"/>
    <w:rsid w:val="00A5498C"/>
    <w:rsid w:val="00A56202"/>
    <w:rsid w:val="00A56668"/>
    <w:rsid w:val="00A57F26"/>
    <w:rsid w:val="00A665A9"/>
    <w:rsid w:val="00A674F2"/>
    <w:rsid w:val="00A72D51"/>
    <w:rsid w:val="00A76240"/>
    <w:rsid w:val="00A9019B"/>
    <w:rsid w:val="00A90DEA"/>
    <w:rsid w:val="00AA0312"/>
    <w:rsid w:val="00AA0E25"/>
    <w:rsid w:val="00AA3373"/>
    <w:rsid w:val="00AB14C0"/>
    <w:rsid w:val="00AB254E"/>
    <w:rsid w:val="00AB25C7"/>
    <w:rsid w:val="00AC2063"/>
    <w:rsid w:val="00AE3F31"/>
    <w:rsid w:val="00AF174A"/>
    <w:rsid w:val="00AF364A"/>
    <w:rsid w:val="00B06996"/>
    <w:rsid w:val="00B06FE8"/>
    <w:rsid w:val="00B1320C"/>
    <w:rsid w:val="00B15E30"/>
    <w:rsid w:val="00B2198F"/>
    <w:rsid w:val="00B30EDE"/>
    <w:rsid w:val="00B34CC3"/>
    <w:rsid w:val="00B3716B"/>
    <w:rsid w:val="00B37E74"/>
    <w:rsid w:val="00B41640"/>
    <w:rsid w:val="00B51019"/>
    <w:rsid w:val="00B70583"/>
    <w:rsid w:val="00B87D7C"/>
    <w:rsid w:val="00BA0CD6"/>
    <w:rsid w:val="00BA11E4"/>
    <w:rsid w:val="00BA1C73"/>
    <w:rsid w:val="00BA2A02"/>
    <w:rsid w:val="00BA3D2A"/>
    <w:rsid w:val="00BA436A"/>
    <w:rsid w:val="00BA61CB"/>
    <w:rsid w:val="00BC2E70"/>
    <w:rsid w:val="00BC2FDB"/>
    <w:rsid w:val="00BC7A2D"/>
    <w:rsid w:val="00BD1AD3"/>
    <w:rsid w:val="00BD4CFC"/>
    <w:rsid w:val="00BE2860"/>
    <w:rsid w:val="00BE682B"/>
    <w:rsid w:val="00BF7498"/>
    <w:rsid w:val="00C126CF"/>
    <w:rsid w:val="00C12D27"/>
    <w:rsid w:val="00C16DC3"/>
    <w:rsid w:val="00C2206C"/>
    <w:rsid w:val="00C24354"/>
    <w:rsid w:val="00C2547D"/>
    <w:rsid w:val="00C27B5C"/>
    <w:rsid w:val="00C36C17"/>
    <w:rsid w:val="00C41EB8"/>
    <w:rsid w:val="00C64EF3"/>
    <w:rsid w:val="00C73372"/>
    <w:rsid w:val="00C74737"/>
    <w:rsid w:val="00C90EC0"/>
    <w:rsid w:val="00CA13A2"/>
    <w:rsid w:val="00CA3C8D"/>
    <w:rsid w:val="00CA7CDE"/>
    <w:rsid w:val="00CB0857"/>
    <w:rsid w:val="00CB31CB"/>
    <w:rsid w:val="00CC7025"/>
    <w:rsid w:val="00CD1E4E"/>
    <w:rsid w:val="00CD5F3C"/>
    <w:rsid w:val="00CE143F"/>
    <w:rsid w:val="00CE1582"/>
    <w:rsid w:val="00CF6147"/>
    <w:rsid w:val="00CF730D"/>
    <w:rsid w:val="00D0071C"/>
    <w:rsid w:val="00D03088"/>
    <w:rsid w:val="00D05A08"/>
    <w:rsid w:val="00D05E71"/>
    <w:rsid w:val="00D07542"/>
    <w:rsid w:val="00D1134B"/>
    <w:rsid w:val="00D15003"/>
    <w:rsid w:val="00D23F82"/>
    <w:rsid w:val="00D24036"/>
    <w:rsid w:val="00D27A57"/>
    <w:rsid w:val="00D30717"/>
    <w:rsid w:val="00D37EC4"/>
    <w:rsid w:val="00D5537A"/>
    <w:rsid w:val="00D64737"/>
    <w:rsid w:val="00D760C0"/>
    <w:rsid w:val="00D769E9"/>
    <w:rsid w:val="00D85718"/>
    <w:rsid w:val="00D970BF"/>
    <w:rsid w:val="00DA0FD0"/>
    <w:rsid w:val="00DA519C"/>
    <w:rsid w:val="00DB16C6"/>
    <w:rsid w:val="00DD0B54"/>
    <w:rsid w:val="00DD0BF1"/>
    <w:rsid w:val="00DD2515"/>
    <w:rsid w:val="00DD3A48"/>
    <w:rsid w:val="00DD7199"/>
    <w:rsid w:val="00DE78A7"/>
    <w:rsid w:val="00E029A7"/>
    <w:rsid w:val="00E1516B"/>
    <w:rsid w:val="00E2037E"/>
    <w:rsid w:val="00E25C3F"/>
    <w:rsid w:val="00E36F30"/>
    <w:rsid w:val="00E45DEB"/>
    <w:rsid w:val="00E5010D"/>
    <w:rsid w:val="00E75814"/>
    <w:rsid w:val="00E82011"/>
    <w:rsid w:val="00E84ACB"/>
    <w:rsid w:val="00E92405"/>
    <w:rsid w:val="00E936CF"/>
    <w:rsid w:val="00E95ED6"/>
    <w:rsid w:val="00EA3A48"/>
    <w:rsid w:val="00EA49B0"/>
    <w:rsid w:val="00EA6C51"/>
    <w:rsid w:val="00EB01B3"/>
    <w:rsid w:val="00EB3CDB"/>
    <w:rsid w:val="00EC0ED0"/>
    <w:rsid w:val="00EC5F80"/>
    <w:rsid w:val="00EE256D"/>
    <w:rsid w:val="00EE3453"/>
    <w:rsid w:val="00EF776B"/>
    <w:rsid w:val="00F27B8B"/>
    <w:rsid w:val="00F322C5"/>
    <w:rsid w:val="00F44AFD"/>
    <w:rsid w:val="00F473C5"/>
    <w:rsid w:val="00F51BB7"/>
    <w:rsid w:val="00F63B8B"/>
    <w:rsid w:val="00F76E5E"/>
    <w:rsid w:val="00F8206F"/>
    <w:rsid w:val="00F9162C"/>
    <w:rsid w:val="00F9171E"/>
    <w:rsid w:val="00F919A2"/>
    <w:rsid w:val="00F91D76"/>
    <w:rsid w:val="00F93A7C"/>
    <w:rsid w:val="00FA1657"/>
    <w:rsid w:val="00FB2AB2"/>
    <w:rsid w:val="00FB2D15"/>
    <w:rsid w:val="00FB6AA3"/>
    <w:rsid w:val="00FD0FAF"/>
    <w:rsid w:val="00FD4C23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99A"/>
  <w15:docId w15:val="{F923A564-DF3F-4126-BAA7-5913B95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5F80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8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western">
    <w:name w:val="western"/>
    <w:basedOn w:val="a"/>
    <w:rsid w:val="00EC5F8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C5F80"/>
    <w:pPr>
      <w:ind w:left="720"/>
      <w:contextualSpacing/>
    </w:pPr>
  </w:style>
  <w:style w:type="paragraph" w:customStyle="1" w:styleId="Default">
    <w:name w:val="Default"/>
    <w:rsid w:val="00EC5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C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unhideWhenUsed/>
    <w:rsid w:val="00EC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C5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footnote text"/>
    <w:basedOn w:val="a"/>
    <w:link w:val="a8"/>
    <w:uiPriority w:val="99"/>
    <w:semiHidden/>
    <w:rsid w:val="00EC5F80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5F8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EC5F80"/>
    <w:rPr>
      <w:vertAlign w:val="superscript"/>
    </w:rPr>
  </w:style>
  <w:style w:type="table" w:customStyle="1" w:styleId="10">
    <w:name w:val="Сетка таблицы1"/>
    <w:basedOn w:val="a1"/>
    <w:next w:val="a4"/>
    <w:uiPriority w:val="59"/>
    <w:rsid w:val="00EC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C5F8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EC5F80"/>
  </w:style>
  <w:style w:type="paragraph" w:styleId="3">
    <w:name w:val="Body Text Indent 3"/>
    <w:basedOn w:val="a"/>
    <w:link w:val="30"/>
    <w:uiPriority w:val="99"/>
    <w:semiHidden/>
    <w:unhideWhenUsed/>
    <w:rsid w:val="00EC5F8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F80"/>
    <w:rPr>
      <w:sz w:val="16"/>
      <w:szCs w:val="16"/>
    </w:rPr>
  </w:style>
  <w:style w:type="paragraph" w:styleId="ac">
    <w:name w:val="Plain Text"/>
    <w:basedOn w:val="a"/>
    <w:link w:val="ad"/>
    <w:rsid w:val="00EC5F8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C5F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EC5F80"/>
    <w:pPr>
      <w:spacing w:after="120"/>
      <w:ind w:left="283"/>
    </w:pPr>
    <w:rPr>
      <w:rFonts w:eastAsia="Calibri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EC5F80"/>
    <w:rPr>
      <w:rFonts w:ascii="Times New Roman" w:eastAsia="Calibri" w:hAnsi="Times New Roman" w:cs="Times New Roman"/>
      <w:sz w:val="24"/>
      <w:szCs w:val="28"/>
    </w:rPr>
  </w:style>
  <w:style w:type="paragraph" w:customStyle="1" w:styleId="2">
    <w:name w:val="Алехандро_2"/>
    <w:basedOn w:val="a"/>
    <w:next w:val="a"/>
    <w:autoRedefine/>
    <w:rsid w:val="00EC5F80"/>
    <w:pPr>
      <w:keepNext/>
      <w:suppressAutoHyphens/>
      <w:spacing w:before="120" w:after="120"/>
      <w:outlineLvl w:val="0"/>
    </w:pPr>
    <w:rPr>
      <w:b/>
      <w:color w:val="000000"/>
      <w:spacing w:val="-3"/>
      <w:sz w:val="28"/>
      <w:szCs w:val="28"/>
    </w:rPr>
  </w:style>
  <w:style w:type="paragraph" w:customStyle="1" w:styleId="31">
    <w:name w:val="Алехандро_3"/>
    <w:basedOn w:val="2"/>
    <w:autoRedefine/>
    <w:rsid w:val="00EC5F80"/>
    <w:pPr>
      <w:ind w:firstLine="720"/>
    </w:pPr>
  </w:style>
  <w:style w:type="paragraph" w:styleId="af0">
    <w:name w:val="Title"/>
    <w:basedOn w:val="a"/>
    <w:link w:val="af1"/>
    <w:qFormat/>
    <w:rsid w:val="00EC5F80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EC5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C5F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C5F8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C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EC5F8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EC5F80"/>
    <w:rPr>
      <w:b/>
      <w:bCs/>
    </w:rPr>
  </w:style>
  <w:style w:type="character" w:customStyle="1" w:styleId="apple-converted-space">
    <w:name w:val="apple-converted-space"/>
    <w:basedOn w:val="a0"/>
    <w:rsid w:val="00EC5F80"/>
  </w:style>
  <w:style w:type="character" w:customStyle="1" w:styleId="af8">
    <w:name w:val="Текст примечания Знак"/>
    <w:basedOn w:val="a0"/>
    <w:link w:val="af9"/>
    <w:uiPriority w:val="99"/>
    <w:semiHidden/>
    <w:rsid w:val="00EC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EC5F80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EC5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EC5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EC5F80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C5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63061">
    <w:name w:val="Стиль по ширине Слева:  063 см Первая строка:  061 см"/>
    <w:basedOn w:val="a"/>
    <w:next w:val="ac"/>
    <w:rsid w:val="00EC5F80"/>
    <w:pPr>
      <w:ind w:left="360" w:firstLine="348"/>
      <w:jc w:val="both"/>
    </w:pPr>
    <w:rPr>
      <w:szCs w:val="20"/>
    </w:rPr>
  </w:style>
  <w:style w:type="character" w:styleId="afc">
    <w:name w:val="annotation reference"/>
    <w:basedOn w:val="a0"/>
    <w:uiPriority w:val="99"/>
    <w:semiHidden/>
    <w:unhideWhenUsed/>
    <w:rsid w:val="00EC5F80"/>
    <w:rPr>
      <w:sz w:val="16"/>
      <w:szCs w:val="16"/>
    </w:rPr>
  </w:style>
  <w:style w:type="character" w:styleId="afd">
    <w:name w:val="Hyperlink"/>
    <w:basedOn w:val="a0"/>
    <w:uiPriority w:val="99"/>
    <w:unhideWhenUsed/>
    <w:rsid w:val="00664BD2"/>
    <w:rPr>
      <w:color w:val="0000FF" w:themeColor="hyperlink"/>
      <w:u w:val="single"/>
    </w:rPr>
  </w:style>
  <w:style w:type="numbering" w:customStyle="1" w:styleId="13">
    <w:name w:val="Нет списка1"/>
    <w:next w:val="a2"/>
    <w:uiPriority w:val="99"/>
    <w:semiHidden/>
    <w:rsid w:val="00004D7A"/>
  </w:style>
  <w:style w:type="paragraph" w:customStyle="1" w:styleId="EmptyLayoutCell">
    <w:name w:val="EmptyLayoutCell"/>
    <w:basedOn w:val="a"/>
    <w:rsid w:val="00DD0BF1"/>
    <w:rPr>
      <w:sz w:val="2"/>
      <w:szCs w:val="20"/>
      <w:lang w:val="en-US" w:eastAsia="en-US"/>
    </w:rPr>
  </w:style>
  <w:style w:type="table" w:customStyle="1" w:styleId="20">
    <w:name w:val="Сетка таблицы2"/>
    <w:basedOn w:val="a1"/>
    <w:next w:val="a4"/>
    <w:uiPriority w:val="59"/>
    <w:rsid w:val="00DD0B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DD0BF1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character" w:styleId="afe">
    <w:name w:val="Placeholder Text"/>
    <w:basedOn w:val="a0"/>
    <w:uiPriority w:val="99"/>
    <w:semiHidden/>
    <w:rsid w:val="00DD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6FA2-F726-46DD-957F-71431E27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Ветрова Ирина Николаевна</dc:creator>
  <cp:lastModifiedBy>Мельникова Елена Николаевна</cp:lastModifiedBy>
  <cp:revision>19</cp:revision>
  <cp:lastPrinted>2019-04-08T09:35:00Z</cp:lastPrinted>
  <dcterms:created xsi:type="dcterms:W3CDTF">2023-02-01T10:55:00Z</dcterms:created>
  <dcterms:modified xsi:type="dcterms:W3CDTF">2023-03-20T11:40:00Z</dcterms:modified>
</cp:coreProperties>
</file>